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8F7006" w:rsidRDefault="008F7006" w:rsidP="008F700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8F7006" w:rsidRDefault="008F7006" w:rsidP="008F7006"/>
    <w:p w:rsidR="008F7006" w:rsidRDefault="008F7006" w:rsidP="008F70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Opportunity Assessment  </w:t>
      </w:r>
    </w:p>
    <w:p w:rsidR="008F7006" w:rsidRDefault="008F7006" w:rsidP="00B561C0">
      <w:pPr>
        <w:sectPr w:rsidR="008F7006" w:rsidSect="00B56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Pr="009B7615" w:rsidRDefault="008F7006" w:rsidP="008F700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41E43E7" wp14:editId="103F4874">
            <wp:extent cx="8753475" cy="57696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0406" t="22554" r="10160" b="12653"/>
                    <a:stretch/>
                  </pic:blipFill>
                  <pic:spPr bwMode="auto">
                    <a:xfrm>
                      <a:off x="0" y="0"/>
                      <a:ext cx="8773807" cy="5783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7C27" w:rsidRPr="009B7615" w:rsidSect="008F7006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06" w:rsidRDefault="008F7006" w:rsidP="008F7006">
      <w:r>
        <w:separator/>
      </w:r>
    </w:p>
  </w:endnote>
  <w:endnote w:type="continuationSeparator" w:id="0">
    <w:p w:rsidR="008F7006" w:rsidRDefault="008F7006" w:rsidP="008F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5" w:rsidRDefault="00B53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06" w:rsidRPr="008F7006" w:rsidRDefault="00B53785" w:rsidP="00B53785">
    <w:pPr>
      <w:tabs>
        <w:tab w:val="right" w:pos="9026"/>
      </w:tabs>
      <w:rPr>
        <w:rFonts w:cs="Arial"/>
        <w:b/>
        <w:szCs w:val="24"/>
      </w:rPr>
    </w:pPr>
    <w:bookmarkStart w:id="0" w:name="_GoBack"/>
    <w:proofErr w:type="spellStart"/>
    <w:r w:rsidRPr="00B53785">
      <w:rPr>
        <w:rFonts w:cs="Arial"/>
        <w:b/>
        <w:bCs/>
        <w:szCs w:val="24"/>
      </w:rPr>
      <w:t>R3</w:t>
    </w:r>
    <w:proofErr w:type="spellEnd"/>
    <w:r w:rsidRPr="00B53785">
      <w:rPr>
        <w:rFonts w:cs="Arial"/>
        <w:b/>
        <w:bCs/>
        <w:szCs w:val="24"/>
      </w:rPr>
      <w:t>-38-A</w:t>
    </w:r>
    <w:bookmarkEnd w:id="0"/>
    <w:r>
      <w:rPr>
        <w:rFonts w:cs="Arial"/>
        <w:b/>
        <w:bCs/>
        <w:color w:val="CC3300"/>
        <w:szCs w:val="24"/>
      </w:rPr>
      <w:tab/>
    </w:r>
    <w:r w:rsidR="008F7006" w:rsidRPr="008F7006">
      <w:rPr>
        <w:rFonts w:cs="Arial"/>
        <w:b/>
        <w:bCs/>
        <w:color w:val="CC3300"/>
        <w:szCs w:val="24"/>
      </w:rPr>
      <w:t>Pr</w:t>
    </w:r>
    <w:r w:rsidR="008F7006" w:rsidRPr="008F7006">
      <w:rPr>
        <w:rStyle w:val="branding--black"/>
        <w:rFonts w:cs="Arial"/>
        <w:b/>
        <w:bCs/>
        <w:szCs w:val="24"/>
      </w:rPr>
      <w:t>o</w:t>
    </w:r>
    <w:r w:rsidR="008F7006" w:rsidRPr="008F7006">
      <w:rPr>
        <w:rFonts w:cs="Arial"/>
        <w:b/>
        <w:bCs/>
        <w:color w:val="CC3300"/>
        <w:szCs w:val="24"/>
      </w:rPr>
      <w:t>curement J</w:t>
    </w:r>
    <w:r w:rsidR="008F7006" w:rsidRPr="008F7006">
      <w:rPr>
        <w:rStyle w:val="branding--black"/>
        <w:rFonts w:cs="Arial"/>
        <w:b/>
        <w:bCs/>
        <w:szCs w:val="24"/>
      </w:rPr>
      <w:t>o</w:t>
    </w:r>
    <w:r w:rsidR="008F7006" w:rsidRPr="008F7006">
      <w:rPr>
        <w:rFonts w:cs="Arial"/>
        <w:b/>
        <w:bCs/>
        <w:color w:val="CC3300"/>
        <w:szCs w:val="24"/>
      </w:rPr>
      <w:t xml:space="preserve">urney </w:t>
    </w:r>
  </w:p>
  <w:p w:rsidR="008F7006" w:rsidRDefault="008F7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5" w:rsidRDefault="00B53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06" w:rsidRDefault="008F7006" w:rsidP="008F7006">
      <w:r>
        <w:separator/>
      </w:r>
    </w:p>
  </w:footnote>
  <w:footnote w:type="continuationSeparator" w:id="0">
    <w:p w:rsidR="008F7006" w:rsidRDefault="008F7006" w:rsidP="008F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5" w:rsidRDefault="00B53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5" w:rsidRDefault="00B53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85" w:rsidRDefault="00B53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06"/>
    <w:rsid w:val="00027C27"/>
    <w:rsid w:val="000C0CF4"/>
    <w:rsid w:val="00281579"/>
    <w:rsid w:val="00306C61"/>
    <w:rsid w:val="0037582B"/>
    <w:rsid w:val="00857548"/>
    <w:rsid w:val="008F7006"/>
    <w:rsid w:val="009B7615"/>
    <w:rsid w:val="00B51BDC"/>
    <w:rsid w:val="00B53785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9FA0C"/>
  <w15:chartTrackingRefBased/>
  <w15:docId w15:val="{B2A667FC-E3BB-470C-9F2C-D3C2110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006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8F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0CE3-D2F8-4CF1-9DA9-0BCD4C4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2</cp:revision>
  <dcterms:created xsi:type="dcterms:W3CDTF">2020-03-25T13:42:00Z</dcterms:created>
  <dcterms:modified xsi:type="dcterms:W3CDTF">2020-11-06T13:16:00Z</dcterms:modified>
</cp:coreProperties>
</file>