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2F" w:rsidRDefault="004B6E2F" w:rsidP="004B6E2F">
      <w:pPr>
        <w:jc w:val="center"/>
        <w:rPr>
          <w:b/>
          <w:color w:val="ED7D31" w:themeColor="accent2"/>
          <w:sz w:val="60"/>
          <w:szCs w:val="60"/>
        </w:rPr>
      </w:pPr>
      <w:bookmarkStart w:id="0" w:name="_GoBack"/>
      <w:bookmarkEnd w:id="0"/>
      <w:r>
        <w:rPr>
          <w:b/>
          <w:color w:val="ED7D31" w:themeColor="accent2"/>
          <w:sz w:val="60"/>
          <w:szCs w:val="60"/>
        </w:rPr>
        <w:t>Pr</w:t>
      </w:r>
      <w:r>
        <w:rPr>
          <w:b/>
          <w:sz w:val="60"/>
          <w:szCs w:val="60"/>
        </w:rPr>
        <w:t>o</w:t>
      </w:r>
      <w:r>
        <w:rPr>
          <w:b/>
          <w:color w:val="ED7D31" w:themeColor="accent2"/>
          <w:sz w:val="60"/>
          <w:szCs w:val="60"/>
        </w:rPr>
        <w:t xml:space="preserve">curement </w:t>
      </w:r>
      <w:r>
        <w:rPr>
          <w:b/>
          <w:color w:val="FF0000"/>
          <w:sz w:val="60"/>
          <w:szCs w:val="60"/>
        </w:rPr>
        <w:t>J</w:t>
      </w:r>
      <w:r>
        <w:rPr>
          <w:b/>
          <w:color w:val="000000" w:themeColor="text1"/>
          <w:sz w:val="60"/>
          <w:szCs w:val="60"/>
        </w:rPr>
        <w:t>o</w:t>
      </w:r>
      <w:r>
        <w:rPr>
          <w:b/>
          <w:color w:val="FF0000"/>
          <w:sz w:val="60"/>
          <w:szCs w:val="60"/>
        </w:rPr>
        <w:t>urney</w:t>
      </w:r>
      <w:r>
        <w:rPr>
          <w:b/>
          <w:color w:val="ED7D31" w:themeColor="accent2"/>
          <w:sz w:val="60"/>
          <w:szCs w:val="60"/>
        </w:rPr>
        <w:t xml:space="preserve"> </w:t>
      </w:r>
    </w:p>
    <w:p w:rsidR="004B6E2F" w:rsidRDefault="004B6E2F" w:rsidP="004B6E2F"/>
    <w:p w:rsidR="004B6E2F" w:rsidRDefault="004B6E2F" w:rsidP="004B6E2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CSM</w:t>
      </w:r>
      <w:proofErr w:type="spellEnd"/>
      <w:r>
        <w:rPr>
          <w:b/>
          <w:sz w:val="40"/>
          <w:szCs w:val="40"/>
        </w:rPr>
        <w:t xml:space="preserve"> Responsibility Matrix </w:t>
      </w: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027C27" w:rsidRPr="009B7615" w:rsidRDefault="00543287" w:rsidP="00543287">
      <w:pPr>
        <w:ind w:left="-567"/>
      </w:pPr>
      <w:r>
        <w:rPr>
          <w:rFonts w:cs="Arial"/>
          <w:noProof/>
          <w:color w:val="333333"/>
          <w:sz w:val="20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432</wp:posOffset>
            </wp:positionV>
            <wp:extent cx="6396990" cy="6410325"/>
            <wp:effectExtent l="0" t="0" r="3810" b="9525"/>
            <wp:wrapSquare wrapText="bothSides"/>
            <wp:docPr id="1" name="Picture 1" descr="CSM Responsibility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M Responsibility Matr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7"/>
    <w:rsid w:val="00027C27"/>
    <w:rsid w:val="000C0CF4"/>
    <w:rsid w:val="00281579"/>
    <w:rsid w:val="00306C61"/>
    <w:rsid w:val="0037582B"/>
    <w:rsid w:val="004B6E2F"/>
    <w:rsid w:val="00543287"/>
    <w:rsid w:val="0065412B"/>
    <w:rsid w:val="00857548"/>
    <w:rsid w:val="009B7615"/>
    <w:rsid w:val="00B51BDC"/>
    <w:rsid w:val="00B561C0"/>
    <w:rsid w:val="00B773CE"/>
    <w:rsid w:val="00C07933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949E0-D042-43DF-B1A2-8273C3BA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2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4B6E2F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A26973960</value>
    </field>
    <field name="Objective-Title">
      <value order="0">CSM Responsibility Matrix - Image Not Finished</value>
    </field>
    <field name="Objective-Description">
      <value order="0"/>
    </field>
    <field name="Objective-CreationStamp">
      <value order="0">2020-01-29T14:51:31Z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2020-01-29T14:51:32Z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vA39073505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McCann-Tyrrell</dc:creator>
  <cp:keywords/>
  <dc:description/>
  <cp:lastModifiedBy>Martin S (Shaw)</cp:lastModifiedBy>
  <cp:revision>2</cp:revision>
  <dcterms:created xsi:type="dcterms:W3CDTF">2020-03-06T10:43:00Z</dcterms:created>
  <dcterms:modified xsi:type="dcterms:W3CDTF">2020-03-06T10:43:00Z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A26973960</vt:lpwstr>
  </property>
  <property fmtid="{D5CDD505-2E9C-101B-9397-08002B2CF9AE}" pid="4" name="Objective-Title">
    <vt:lpwstr>CSM Responsibility Matrix - Image Not Finished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2020-01-29T14:51:31Z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2020-01-29T14:51:32Z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vA39073505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