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BD3C8A" w:rsidRDefault="00BD3C8A" w:rsidP="00BD3C8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AA4BCA" w:rsidRDefault="00AA4BCA" w:rsidP="00AA4BCA"/>
    <w:p w:rsidR="00AA4BCA" w:rsidRDefault="00AA4BCA" w:rsidP="00AA4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Classifying a Commodity </w:t>
      </w:r>
    </w:p>
    <w:p w:rsidR="00AA4BCA" w:rsidRDefault="00AA4BCA" w:rsidP="00AA4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Example </w:t>
      </w:r>
    </w:p>
    <w:p w:rsidR="00027C27" w:rsidRDefault="00027C27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>
      <w:pPr>
        <w:sectPr w:rsidR="00AA4BCA" w:rsidSect="00B56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AA4BCA" w:rsidRPr="00AA4BCA" w:rsidRDefault="00AA4BCA" w:rsidP="00AA4BCA">
      <w:pPr>
        <w:jc w:val="center"/>
        <w:rPr>
          <w:b/>
          <w:sz w:val="40"/>
          <w:szCs w:val="40"/>
        </w:rPr>
      </w:pPr>
      <w:r w:rsidRPr="00AA4BCA">
        <w:rPr>
          <w:b/>
          <w:sz w:val="40"/>
          <w:szCs w:val="40"/>
        </w:rPr>
        <w:lastRenderedPageBreak/>
        <w:t>Classifying a Commodity – Example</w:t>
      </w:r>
    </w:p>
    <w:p w:rsidR="00AA4BCA" w:rsidRDefault="00AA4BCA" w:rsidP="00B561C0"/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223B1" wp14:editId="13301292">
                <wp:simplePos x="0" y="0"/>
                <wp:positionH relativeFrom="column">
                  <wp:posOffset>5175115</wp:posOffset>
                </wp:positionH>
                <wp:positionV relativeFrom="paragraph">
                  <wp:posOffset>58703</wp:posOffset>
                </wp:positionV>
                <wp:extent cx="2232025" cy="1225550"/>
                <wp:effectExtent l="0" t="0" r="0" b="0"/>
                <wp:wrapNone/>
                <wp:docPr id="51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Papers &amp; envelopes :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A4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A3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 organisation logo paper, fax rolls, copy paper, laser paper, envelopes…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D5223B1" id="Rectangle 12" o:spid="_x0000_s1026" style="position:absolute;margin-left:407.5pt;margin-top:4.6pt;width:175.75pt;height:9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Papers &amp; envelopes :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A4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A3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, organisation logo paper, fax rolls, copy paper, laser paper, envelopes…</w:t>
                      </w:r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CDF78" wp14:editId="30BA2C93">
                <wp:simplePos x="0" y="0"/>
                <wp:positionH relativeFrom="column">
                  <wp:posOffset>1065220</wp:posOffset>
                </wp:positionH>
                <wp:positionV relativeFrom="paragraph">
                  <wp:posOffset>9687</wp:posOffset>
                </wp:positionV>
                <wp:extent cx="2232025" cy="1800225"/>
                <wp:effectExtent l="0" t="0" r="0" b="9525"/>
                <wp:wrapNone/>
                <wp:docPr id="5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P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A4BC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Office Stationery : Staplers, scissors, paper clips, labelling, dividers, files, folders, archive boxes, pens, markers, rubbers, inks, correctors, pads, desk accessories…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33CDF78" id="Rectangle 11" o:spid="_x0000_s1027" style="position:absolute;margin-left:83.9pt;margin-top:.75pt;width:175.75pt;height:14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" filled="f" fillcolor="#69f" stroked="f" strokecolor="#009">
                <v:shadow color="#e7e6e6 [3214]"/>
                <v:textbox>
                  <w:txbxContent>
                    <w:p w:rsidR="00AA4BCA" w:rsidRP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A4BC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Office Stationery : Staplers, scissors, paper clips, labelling, dividers, files, folders, archive boxes, pens, markers, rubbers, inks, correctors, pads, desk accessories…</w:t>
                      </w:r>
                    </w:p>
                  </w:txbxContent>
                </v:textbox>
              </v:rect>
            </w:pict>
          </mc:Fallback>
        </mc:AlternateContent>
      </w:r>
    </w:p>
    <w:p w:rsidR="00AA4BCA" w:rsidRDefault="00AA4BCA" w:rsidP="00B561C0"/>
    <w:p w:rsidR="00AA4BCA" w:rsidRDefault="00AA4BCA" w:rsidP="00B561C0"/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4BAF0" wp14:editId="2A8E7AA5">
                <wp:simplePos x="0" y="0"/>
                <wp:positionH relativeFrom="column">
                  <wp:posOffset>3295947</wp:posOffset>
                </wp:positionH>
                <wp:positionV relativeFrom="paragraph">
                  <wp:posOffset>8268</wp:posOffset>
                </wp:positionV>
                <wp:extent cx="2105025" cy="1384300"/>
                <wp:effectExtent l="0" t="0" r="25400" b="2540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Office Supplies</w:t>
                            </w:r>
                          </w:p>
                        </w:txbxContent>
                      </wps:txbx>
                      <wps:bodyPr wrap="none" lIns="46037" tIns="23812" rIns="46037" bIns="23812" anchor="ctr"/>
                    </wps:wsp>
                  </a:graphicData>
                </a:graphic>
              </wp:anchor>
            </w:drawing>
          </mc:Choice>
          <mc:Fallback>
            <w:pict>
              <v:oval w14:anchorId="4254BAF0" id="Oval 5" o:spid="_x0000_s1028" style="position:absolute;margin-left:259.5pt;margin-top:.65pt;width:165.75pt;height:109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Office Supplies</w:t>
                      </w:r>
                    </w:p>
                  </w:txbxContent>
                </v:textbox>
              </v:oval>
            </w:pict>
          </mc:Fallback>
        </mc:AlternateContent>
      </w:r>
    </w:p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7290F" wp14:editId="743F0C26">
                <wp:simplePos x="0" y="0"/>
                <wp:positionH relativeFrom="column">
                  <wp:posOffset>7451090</wp:posOffset>
                </wp:positionH>
                <wp:positionV relativeFrom="paragraph">
                  <wp:posOffset>8890</wp:posOffset>
                </wp:positionV>
                <wp:extent cx="2232025" cy="1296670"/>
                <wp:effectExtent l="0" t="0" r="0" b="0"/>
                <wp:wrapNone/>
                <wp:docPr id="51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IT consumables : laser toner cartridges, ink jets, carbon ribbons, diskettes, disk storage, CDs…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887290F" id="Rectangle 13" o:spid="_x0000_s1029" style="position:absolute;margin-left:586.7pt;margin-top:.7pt;width:175.75pt;height:10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IT consumables : laser toner cartridges, ink jets, carbon ribbons, diskettes, disk storage, CDs…</w:t>
                      </w:r>
                    </w:p>
                  </w:txbxContent>
                </v:textbox>
              </v:rect>
            </w:pict>
          </mc:Fallback>
        </mc:AlternateContent>
      </w:r>
    </w:p>
    <w:p w:rsidR="00AA4BCA" w:rsidRDefault="00AA4BCA" w:rsidP="00B561C0"/>
    <w:p w:rsidR="00B513C4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DA9150" wp14:editId="2B0572BF">
                <wp:simplePos x="0" y="0"/>
                <wp:positionH relativeFrom="column">
                  <wp:posOffset>6799634</wp:posOffset>
                </wp:positionH>
                <wp:positionV relativeFrom="paragraph">
                  <wp:posOffset>3665882</wp:posOffset>
                </wp:positionV>
                <wp:extent cx="1716087" cy="366712"/>
                <wp:effectExtent l="0" t="0" r="0" b="0"/>
                <wp:wrapNone/>
                <wp:docPr id="51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08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Lease &amp; Hire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BDA91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535.4pt;margin-top:288.65pt;width:135.1pt;height:2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Lease &amp; Hire</w:t>
                      </w:r>
                    </w:p>
                  </w:txbxContent>
                </v:textbox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D8DD3" wp14:editId="303B1285">
                <wp:simplePos x="0" y="0"/>
                <wp:positionH relativeFrom="column">
                  <wp:posOffset>-408562</wp:posOffset>
                </wp:positionH>
                <wp:positionV relativeFrom="paragraph">
                  <wp:posOffset>742707</wp:posOffset>
                </wp:positionV>
                <wp:extent cx="1209675" cy="1192212"/>
                <wp:effectExtent l="0" t="0" r="0" b="8255"/>
                <wp:wrapNone/>
                <wp:docPr id="51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9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Audio</w:t>
                            </w:r>
                          </w:p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Visual</w:t>
                            </w:r>
                          </w:p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Photo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74D8DD3" id="Text Box 14" o:spid="_x0000_s1031" type="#_x0000_t202" style="position:absolute;margin-left:-32.15pt;margin-top:58.5pt;width:95.25pt;height:9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/b8wIAAIA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Audio</w:t>
                      </w:r>
                    </w:p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Visual</w:t>
                      </w:r>
                    </w:p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FF764B" wp14:editId="4C6A1574">
                <wp:simplePos x="0" y="0"/>
                <wp:positionH relativeFrom="column">
                  <wp:posOffset>2334638</wp:posOffset>
                </wp:positionH>
                <wp:positionV relativeFrom="paragraph">
                  <wp:posOffset>1623114</wp:posOffset>
                </wp:positionV>
                <wp:extent cx="1021405" cy="272375"/>
                <wp:effectExtent l="0" t="0" r="2667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5" cy="27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9341" id="Straight Connector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27.8pt" to="264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FF764B" wp14:editId="4C6A1574">
                <wp:simplePos x="0" y="0"/>
                <wp:positionH relativeFrom="column">
                  <wp:posOffset>3044757</wp:posOffset>
                </wp:positionH>
                <wp:positionV relativeFrom="paragraph">
                  <wp:posOffset>2537514</wp:posOffset>
                </wp:positionV>
                <wp:extent cx="476656" cy="505838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56" cy="505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0EBDF" id="Straight Connector 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99.8pt" to="277.3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FF764B" wp14:editId="4C6A1574">
                <wp:simplePos x="0" y="0"/>
                <wp:positionH relativeFrom="column">
                  <wp:posOffset>5106440</wp:posOffset>
                </wp:positionH>
                <wp:positionV relativeFrom="paragraph">
                  <wp:posOffset>1632760</wp:posOffset>
                </wp:positionV>
                <wp:extent cx="1050290" cy="300990"/>
                <wp:effectExtent l="0" t="0" r="355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300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9324C" id="Straight Connector 7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28.55pt" to="484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4756826</wp:posOffset>
                </wp:positionH>
                <wp:positionV relativeFrom="paragraph">
                  <wp:posOffset>2449965</wp:posOffset>
                </wp:positionV>
                <wp:extent cx="787670" cy="680599"/>
                <wp:effectExtent l="0" t="0" r="317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670" cy="68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9A21"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192.9pt" to="436.5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F764B" wp14:editId="4C6A1574">
                <wp:simplePos x="0" y="0"/>
                <wp:positionH relativeFrom="column">
                  <wp:posOffset>4202349</wp:posOffset>
                </wp:positionH>
                <wp:positionV relativeFrom="paragraph">
                  <wp:posOffset>883812</wp:posOffset>
                </wp:positionV>
                <wp:extent cx="19185" cy="602926"/>
                <wp:effectExtent l="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" cy="602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679E" id="Straight Connector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9.6pt" to="332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" strokecolor="#161616 [334]" strokeweight=".5pt">
                <v:stroke joinstyle="miter"/>
              </v:lin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C89B0" wp14:editId="022808CB">
                <wp:simplePos x="0" y="0"/>
                <wp:positionH relativeFrom="column">
                  <wp:posOffset>1585095</wp:posOffset>
                </wp:positionH>
                <wp:positionV relativeFrom="paragraph">
                  <wp:posOffset>2789974</wp:posOffset>
                </wp:positionV>
                <wp:extent cx="1848256" cy="1384300"/>
                <wp:effectExtent l="0" t="0" r="19050" b="254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5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Furniture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FC89B0" id="_x0000_s1032" style="position:absolute;margin-left:124.8pt;margin-top:219.7pt;width:145.55pt;height:10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Furniture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CAD04" wp14:editId="4D10C2DB">
                <wp:simplePos x="0" y="0"/>
                <wp:positionH relativeFrom="column">
                  <wp:posOffset>4989938</wp:posOffset>
                </wp:positionH>
                <wp:positionV relativeFrom="paragraph">
                  <wp:posOffset>2800053</wp:posOffset>
                </wp:positionV>
                <wp:extent cx="1867306" cy="1384300"/>
                <wp:effectExtent l="0" t="0" r="19050" b="254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30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 Machines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6CAD04" id="_x0000_s1033" style="position:absolute;margin-left:392.9pt;margin-top:220.5pt;width:147.05pt;height:10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 Machines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1591E" wp14:editId="154B85F5">
                <wp:simplePos x="0" y="0"/>
                <wp:positionH relativeFrom="column">
                  <wp:posOffset>6020894</wp:posOffset>
                </wp:positionH>
                <wp:positionV relativeFrom="paragraph">
                  <wp:posOffset>640066</wp:posOffset>
                </wp:positionV>
                <wp:extent cx="1867684" cy="1384300"/>
                <wp:effectExtent l="0" t="0" r="18415" b="2540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68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Photocopiers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11591E" id="_x0000_s1034" style="position:absolute;margin-left:474.1pt;margin-top:50.4pt;width:147.05pt;height:10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Photocopiers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F1AF" wp14:editId="2CCD9C81">
                <wp:simplePos x="0" y="0"/>
                <wp:positionH relativeFrom="margin">
                  <wp:posOffset>534305</wp:posOffset>
                </wp:positionH>
                <wp:positionV relativeFrom="paragraph">
                  <wp:posOffset>640080</wp:posOffset>
                </wp:positionV>
                <wp:extent cx="1910580" cy="1384300"/>
                <wp:effectExtent l="0" t="0" r="13970" b="25400"/>
                <wp:wrapNone/>
                <wp:docPr id="51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580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Material for Conference 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55F1AF" id="_x0000_s1035" style="position:absolute;margin-left:42.05pt;margin-top:50.4pt;width:150.45pt;height:10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Material for Conference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8B405D" wp14:editId="753CDCF3">
                <wp:simplePos x="0" y="0"/>
                <wp:positionH relativeFrom="column">
                  <wp:posOffset>1381328</wp:posOffset>
                </wp:positionH>
                <wp:positionV relativeFrom="paragraph">
                  <wp:posOffset>270848</wp:posOffset>
                </wp:positionV>
                <wp:extent cx="5699125" cy="3081338"/>
                <wp:effectExtent l="0" t="0" r="15875" b="24130"/>
                <wp:wrapNone/>
                <wp:docPr id="51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125" cy="3081338"/>
                        </a:xfrm>
                        <a:custGeom>
                          <a:avLst/>
                          <a:gdLst>
                            <a:gd name="T0" fmla="*/ 2147483647 w 2119"/>
                            <a:gd name="T1" fmla="*/ 0 h 1741"/>
                            <a:gd name="T2" fmla="*/ 0 w 2119"/>
                            <a:gd name="T3" fmla="*/ 2147483647 h 1741"/>
                            <a:gd name="T4" fmla="*/ 2147483647 w 2119"/>
                            <a:gd name="T5" fmla="*/ 2147483647 h 1741"/>
                            <a:gd name="T6" fmla="*/ 2147483647 w 2119"/>
                            <a:gd name="T7" fmla="*/ 2147483647 h 1741"/>
                            <a:gd name="T8" fmla="*/ 2147483647 w 2119"/>
                            <a:gd name="T9" fmla="*/ 2147483647 h 1741"/>
                            <a:gd name="T10" fmla="*/ 2147483647 w 2119"/>
                            <a:gd name="T11" fmla="*/ 0 h 1741"/>
                            <a:gd name="T12" fmla="*/ 2147483647 w 2119"/>
                            <a:gd name="T13" fmla="*/ 2147483647 h 1741"/>
                            <a:gd name="T14" fmla="*/ 2147483647 w 2119"/>
                            <a:gd name="T15" fmla="*/ 2147483647 h 1741"/>
                            <a:gd name="T16" fmla="*/ 0 w 2119"/>
                            <a:gd name="T17" fmla="*/ 2147483647 h 1741"/>
                            <a:gd name="T18" fmla="*/ 2147483647 w 2119"/>
                            <a:gd name="T19" fmla="*/ 2147483647 h 1741"/>
                            <a:gd name="T20" fmla="*/ 2147483647 w 2119"/>
                            <a:gd name="T21" fmla="*/ 0 h 1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19" h="1741">
                              <a:moveTo>
                                <a:pt x="1059" y="0"/>
                              </a:moveTo>
                              <a:lnTo>
                                <a:pt x="0" y="680"/>
                              </a:lnTo>
                              <a:lnTo>
                                <a:pt x="453" y="1740"/>
                              </a:lnTo>
                              <a:lnTo>
                                <a:pt x="1664" y="1740"/>
                              </a:lnTo>
                              <a:lnTo>
                                <a:pt x="2118" y="680"/>
                              </a:lnTo>
                              <a:lnTo>
                                <a:pt x="1059" y="0"/>
                              </a:lnTo>
                              <a:lnTo>
                                <a:pt x="453" y="1740"/>
                              </a:lnTo>
                              <a:lnTo>
                                <a:pt x="2118" y="680"/>
                              </a:lnTo>
                              <a:lnTo>
                                <a:pt x="0" y="680"/>
                              </a:lnTo>
                              <a:lnTo>
                                <a:pt x="1664" y="1740"/>
                              </a:lnTo>
                              <a:lnTo>
                                <a:pt x="10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F1D6" id="Freeform 3" o:spid="_x0000_s1026" style="position:absolute;margin-left:108.75pt;margin-top:21.35pt;width:448.75pt;height:242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" path="m1059,l,680,453,1740r1211,l2118,680,1059,,453,1740,2118,680,,680,1664,1740,1059,e" filled="f" fillcolor="#5b9bd5 [3204]" strokecolor="black [3213]">
                <v:stroke startarrowwidth="narrow" startarrowlength="short" endarrowwidth="narrow" endarrowlength="short" endcap="round"/>
                <v:shadow color="#e7e6e6 [3214]"/>
                <v:path arrowok="t" o:connecttype="custom" o:connectlocs="2147483646,0;0,2147483646;2147483646,2147483646;2147483646,2147483646;2147483646,2147483646;2147483646,0;2147483646,2147483646;2147483646,2147483646;0,2147483646;2147483646,2147483646;2147483646,0" o:connectangles="0,0,0,0,0,0,0,0,0,0,0"/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79DA3" wp14:editId="492A75FE">
                <wp:simplePos x="0" y="0"/>
                <wp:positionH relativeFrom="column">
                  <wp:posOffset>3102786</wp:posOffset>
                </wp:positionH>
                <wp:positionV relativeFrom="paragraph">
                  <wp:posOffset>1486765</wp:posOffset>
                </wp:positionV>
                <wp:extent cx="2105025" cy="1384300"/>
                <wp:effectExtent l="0" t="0" r="25400" b="25400"/>
                <wp:wrapNone/>
                <wp:docPr id="51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84300"/>
                        </a:xfrm>
                        <a:prstGeom prst="ellipse">
                          <a:avLst/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Office Equipment</w:t>
                            </w:r>
                          </w:p>
                        </w:txbxContent>
                      </wps:txbx>
                      <wps:bodyPr wrap="none" lIns="46037" tIns="23812" rIns="46037" bIns="23812" anchor="ctr"/>
                    </wps:wsp>
                  </a:graphicData>
                </a:graphic>
              </wp:anchor>
            </w:drawing>
          </mc:Choice>
          <mc:Fallback>
            <w:pict>
              <v:oval w14:anchorId="59379DA3" id="Oval 10" o:spid="_x0000_s1036" style="position:absolute;margin-left:244.3pt;margin-top:117.05pt;width:165.75pt;height:10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" fillcolor="#3264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Office Equipment</w:t>
                      </w:r>
                    </w:p>
                  </w:txbxContent>
                </v:textbox>
              </v:oval>
            </w:pict>
          </mc:Fallback>
        </mc:AlternateContent>
      </w:r>
    </w:p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DC77E" wp14:editId="36C13661">
                <wp:simplePos x="0" y="0"/>
                <wp:positionH relativeFrom="column">
                  <wp:posOffset>-378866</wp:posOffset>
                </wp:positionH>
                <wp:positionV relativeFrom="paragraph">
                  <wp:posOffset>167438</wp:posOffset>
                </wp:positionV>
                <wp:extent cx="1838325" cy="1385888"/>
                <wp:effectExtent l="0" t="0" r="0" b="5080"/>
                <wp:wrapNone/>
                <wp:docPr id="51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8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Chairs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Wood : desks, tables, cupboards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Decor : paintings, pictures, display shelves…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DC77E" id="Rectangle 16" o:spid="_x0000_s1037" style="position:absolute;margin-left:-29.85pt;margin-top:13.2pt;width:144.75pt;height:10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" filled="f" fillcolor="#69f" stroked="f" strokecolor="#009">
                <v:shadow color="#e7e6e6 [3214]"/>
                <v:textbox style="mso-fit-shape-to-text:t"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Chairs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Wood : desks, tables, cupboards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Decor : paintings, pictures, display shelves…</w:t>
                      </w:r>
                    </w:p>
                  </w:txbxContent>
                </v:textbox>
              </v:rect>
            </w:pict>
          </mc:Fallback>
        </mc:AlternateContent>
      </w:r>
    </w:p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Default="00B513C4" w:rsidP="00B513C4"/>
    <w:p w:rsidR="00B513C4" w:rsidRDefault="00B513C4" w:rsidP="00B513C4"/>
    <w:p w:rsidR="00AA4BCA" w:rsidRDefault="00AA4BCA" w:rsidP="00B513C4">
      <w:pPr>
        <w:ind w:firstLine="720"/>
      </w:pPr>
    </w:p>
    <w:p w:rsidR="00B513C4" w:rsidRDefault="00B513C4" w:rsidP="00B513C4">
      <w:pPr>
        <w:ind w:firstLine="720"/>
      </w:pPr>
    </w:p>
    <w:p w:rsidR="00B513C4" w:rsidRPr="00AA4BCA" w:rsidRDefault="00B513C4" w:rsidP="00B513C4">
      <w:pPr>
        <w:jc w:val="center"/>
        <w:rPr>
          <w:b/>
          <w:sz w:val="40"/>
          <w:szCs w:val="40"/>
        </w:rPr>
      </w:pPr>
      <w:r w:rsidRPr="00AA4BCA">
        <w:rPr>
          <w:b/>
          <w:sz w:val="40"/>
          <w:szCs w:val="40"/>
        </w:rPr>
        <w:lastRenderedPageBreak/>
        <w:t>Classifying a Commodity –</w:t>
      </w:r>
      <w:r>
        <w:rPr>
          <w:b/>
          <w:sz w:val="40"/>
          <w:szCs w:val="40"/>
        </w:rPr>
        <w:t xml:space="preserve"> BLANK</w:t>
      </w:r>
    </w:p>
    <w:p w:rsidR="00B513C4" w:rsidRDefault="00B513C4" w:rsidP="00B513C4"/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C2634B" wp14:editId="4868380B">
                <wp:simplePos x="0" y="0"/>
                <wp:positionH relativeFrom="column">
                  <wp:posOffset>5175115</wp:posOffset>
                </wp:positionH>
                <wp:positionV relativeFrom="paragraph">
                  <wp:posOffset>58703</wp:posOffset>
                </wp:positionV>
                <wp:extent cx="2232025" cy="122555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CC2634B" id="_x0000_s1038" style="position:absolute;margin-left:407.5pt;margin-top:4.6pt;width:175.75pt;height:9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AEB51" wp14:editId="2C625CCA">
                <wp:simplePos x="0" y="0"/>
                <wp:positionH relativeFrom="column">
                  <wp:posOffset>1065220</wp:posOffset>
                </wp:positionH>
                <wp:positionV relativeFrom="paragraph">
                  <wp:posOffset>9687</wp:posOffset>
                </wp:positionV>
                <wp:extent cx="2232025" cy="18002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Pr="00AA4BCA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13AEB51" id="_x0000_s1039" style="position:absolute;margin-left:83.9pt;margin-top:.75pt;width:175.75pt;height:14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" filled="f" fillcolor="#69f" stroked="f" strokecolor="#009">
                <v:shadow color="#e7e6e6 [3214]"/>
                <v:textbox>
                  <w:txbxContent>
                    <w:p w:rsidR="00B513C4" w:rsidRPr="00AA4BCA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13C4" w:rsidRDefault="00B513C4" w:rsidP="00B513C4"/>
    <w:p w:rsidR="00B513C4" w:rsidRDefault="00B513C4" w:rsidP="00B513C4"/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E8D78" wp14:editId="7BD6177F">
                <wp:simplePos x="0" y="0"/>
                <wp:positionH relativeFrom="column">
                  <wp:posOffset>3297677</wp:posOffset>
                </wp:positionH>
                <wp:positionV relativeFrom="paragraph">
                  <wp:posOffset>8809</wp:posOffset>
                </wp:positionV>
                <wp:extent cx="1809344" cy="1384300"/>
                <wp:effectExtent l="0" t="0" r="19685" b="2540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34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8E8D78" id="_x0000_s1040" style="position:absolute;margin-left:259.65pt;margin-top:.7pt;width:142.45pt;height:10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</w:p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05A59" wp14:editId="28A6E1E0">
                <wp:simplePos x="0" y="0"/>
                <wp:positionH relativeFrom="column">
                  <wp:posOffset>7451090</wp:posOffset>
                </wp:positionH>
                <wp:positionV relativeFrom="paragraph">
                  <wp:posOffset>8890</wp:posOffset>
                </wp:positionV>
                <wp:extent cx="2232025" cy="129667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505A59" id="_x0000_s1041" style="position:absolute;margin-left:586.7pt;margin-top:.7pt;width:175.75pt;height:10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13C4" w:rsidRDefault="00B513C4" w:rsidP="00B513C4"/>
    <w:p w:rsidR="00B513C4" w:rsidRPr="009B7615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4042D" wp14:editId="5790F5DB">
                <wp:simplePos x="0" y="0"/>
                <wp:positionH relativeFrom="column">
                  <wp:posOffset>6799634</wp:posOffset>
                </wp:positionH>
                <wp:positionV relativeFrom="paragraph">
                  <wp:posOffset>3665882</wp:posOffset>
                </wp:positionV>
                <wp:extent cx="1716087" cy="366712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08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534042D" id="_x0000_s1042" type="#_x0000_t202" style="position:absolute;margin-left:535.4pt;margin-top:288.65pt;width:135.1pt;height:28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F8AIAAH4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4C5A5" wp14:editId="568F4B25">
                <wp:simplePos x="0" y="0"/>
                <wp:positionH relativeFrom="column">
                  <wp:posOffset>-379379</wp:posOffset>
                </wp:positionH>
                <wp:positionV relativeFrom="paragraph">
                  <wp:posOffset>3053850</wp:posOffset>
                </wp:positionV>
                <wp:extent cx="1838325" cy="1385888"/>
                <wp:effectExtent l="0" t="0" r="0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8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C5A5" id="_x0000_s1043" style="position:absolute;margin-left:-29.85pt;margin-top:240.45pt;width:144.75pt;height:10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" filled="f" fillcolor="#69f" stroked="f" strokecolor="#009">
                <v:shadow color="#e7e6e6 [3214]"/>
                <v:textbox style="mso-fit-shape-to-text:t"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429C30" wp14:editId="606EBDCB">
                <wp:simplePos x="0" y="0"/>
                <wp:positionH relativeFrom="column">
                  <wp:posOffset>-408562</wp:posOffset>
                </wp:positionH>
                <wp:positionV relativeFrom="paragraph">
                  <wp:posOffset>742707</wp:posOffset>
                </wp:positionV>
                <wp:extent cx="1209675" cy="1192212"/>
                <wp:effectExtent l="0" t="0" r="0" b="825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9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</w:p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2429C30" id="_x0000_s1044" type="#_x0000_t202" style="position:absolute;margin-left:-32.15pt;margin-top:58.5pt;width:95.25pt;height:9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Q8AIAAH8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</w:p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740537" wp14:editId="64F8DB1B">
                <wp:simplePos x="0" y="0"/>
                <wp:positionH relativeFrom="column">
                  <wp:posOffset>2334638</wp:posOffset>
                </wp:positionH>
                <wp:positionV relativeFrom="paragraph">
                  <wp:posOffset>1623114</wp:posOffset>
                </wp:positionV>
                <wp:extent cx="1021405" cy="272375"/>
                <wp:effectExtent l="0" t="0" r="2667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5" cy="27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11EB" id="Straight Connector 1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27.8pt" to="264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9FA89A1" wp14:editId="5B7EB1C4">
                <wp:simplePos x="0" y="0"/>
                <wp:positionH relativeFrom="column">
                  <wp:posOffset>3044757</wp:posOffset>
                </wp:positionH>
                <wp:positionV relativeFrom="paragraph">
                  <wp:posOffset>2537514</wp:posOffset>
                </wp:positionV>
                <wp:extent cx="476656" cy="505838"/>
                <wp:effectExtent l="0" t="0" r="1905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56" cy="505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59AC" id="Straight Connector 18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99.8pt" to="277.3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768299" wp14:editId="2B7CEB9E">
                <wp:simplePos x="0" y="0"/>
                <wp:positionH relativeFrom="column">
                  <wp:posOffset>5106440</wp:posOffset>
                </wp:positionH>
                <wp:positionV relativeFrom="paragraph">
                  <wp:posOffset>1632760</wp:posOffset>
                </wp:positionV>
                <wp:extent cx="1050290" cy="300990"/>
                <wp:effectExtent l="0" t="0" r="3556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300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1BC7" id="Straight Connector 19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28.55pt" to="484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67E38A" wp14:editId="1691087E">
                <wp:simplePos x="0" y="0"/>
                <wp:positionH relativeFrom="column">
                  <wp:posOffset>4756826</wp:posOffset>
                </wp:positionH>
                <wp:positionV relativeFrom="paragraph">
                  <wp:posOffset>2449965</wp:posOffset>
                </wp:positionV>
                <wp:extent cx="787670" cy="680599"/>
                <wp:effectExtent l="0" t="0" r="317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670" cy="68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A445" id="Straight Connector 2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192.9pt" to="436.5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FF77DA" wp14:editId="67A5DB3B">
                <wp:simplePos x="0" y="0"/>
                <wp:positionH relativeFrom="column">
                  <wp:posOffset>4202349</wp:posOffset>
                </wp:positionH>
                <wp:positionV relativeFrom="paragraph">
                  <wp:posOffset>883812</wp:posOffset>
                </wp:positionV>
                <wp:extent cx="19185" cy="602926"/>
                <wp:effectExtent l="0" t="0" r="1905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" cy="602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AA22" id="Straight Connector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9.6pt" to="332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" strokecolor="#161616 [334]" strokeweight=".5pt">
                <v:stroke joinstyle="miter"/>
              </v:lin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85BFF" wp14:editId="674E1F40">
                <wp:simplePos x="0" y="0"/>
                <wp:positionH relativeFrom="column">
                  <wp:posOffset>1585095</wp:posOffset>
                </wp:positionH>
                <wp:positionV relativeFrom="paragraph">
                  <wp:posOffset>2789974</wp:posOffset>
                </wp:positionV>
                <wp:extent cx="1848256" cy="1384300"/>
                <wp:effectExtent l="0" t="0" r="19050" b="2540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5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P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513C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D85BFF" id="_x0000_s1045" style="position:absolute;margin-left:124.8pt;margin-top:219.7pt;width:145.55pt;height:10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B513C4" w:rsidRP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B513C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1BD61" wp14:editId="329B17FE">
                <wp:simplePos x="0" y="0"/>
                <wp:positionH relativeFrom="column">
                  <wp:posOffset>4989938</wp:posOffset>
                </wp:positionH>
                <wp:positionV relativeFrom="paragraph">
                  <wp:posOffset>2800053</wp:posOffset>
                </wp:positionV>
                <wp:extent cx="1867306" cy="1384300"/>
                <wp:effectExtent l="0" t="0" r="19050" b="2540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30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11BD61" id="_x0000_s1046" style="position:absolute;margin-left:392.9pt;margin-top:220.5pt;width:147.05pt;height:10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43861" wp14:editId="6E239131">
                <wp:simplePos x="0" y="0"/>
                <wp:positionH relativeFrom="column">
                  <wp:posOffset>6020894</wp:posOffset>
                </wp:positionH>
                <wp:positionV relativeFrom="paragraph">
                  <wp:posOffset>640066</wp:posOffset>
                </wp:positionV>
                <wp:extent cx="1867684" cy="1384300"/>
                <wp:effectExtent l="0" t="0" r="18415" b="25400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68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F43861" id="_x0000_s1047" style="position:absolute;margin-left:474.1pt;margin-top:50.4pt;width:147.05pt;height:10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85E83B" wp14:editId="5D2B11B3">
                <wp:simplePos x="0" y="0"/>
                <wp:positionH relativeFrom="margin">
                  <wp:posOffset>534305</wp:posOffset>
                </wp:positionH>
                <wp:positionV relativeFrom="paragraph">
                  <wp:posOffset>640080</wp:posOffset>
                </wp:positionV>
                <wp:extent cx="1910580" cy="1384300"/>
                <wp:effectExtent l="0" t="0" r="13970" b="2540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580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BLANK 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85E83B" id="_x0000_s1048" style="position:absolute;margin-left:42.05pt;margin-top:50.4pt;width:150.45pt;height:109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52D9F1" wp14:editId="7D7FCB30">
                <wp:simplePos x="0" y="0"/>
                <wp:positionH relativeFrom="column">
                  <wp:posOffset>1381328</wp:posOffset>
                </wp:positionH>
                <wp:positionV relativeFrom="paragraph">
                  <wp:posOffset>270848</wp:posOffset>
                </wp:positionV>
                <wp:extent cx="5699125" cy="3081338"/>
                <wp:effectExtent l="0" t="0" r="15875" b="2413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125" cy="3081338"/>
                        </a:xfrm>
                        <a:custGeom>
                          <a:avLst/>
                          <a:gdLst>
                            <a:gd name="T0" fmla="*/ 2147483647 w 2119"/>
                            <a:gd name="T1" fmla="*/ 0 h 1741"/>
                            <a:gd name="T2" fmla="*/ 0 w 2119"/>
                            <a:gd name="T3" fmla="*/ 2147483647 h 1741"/>
                            <a:gd name="T4" fmla="*/ 2147483647 w 2119"/>
                            <a:gd name="T5" fmla="*/ 2147483647 h 1741"/>
                            <a:gd name="T6" fmla="*/ 2147483647 w 2119"/>
                            <a:gd name="T7" fmla="*/ 2147483647 h 1741"/>
                            <a:gd name="T8" fmla="*/ 2147483647 w 2119"/>
                            <a:gd name="T9" fmla="*/ 2147483647 h 1741"/>
                            <a:gd name="T10" fmla="*/ 2147483647 w 2119"/>
                            <a:gd name="T11" fmla="*/ 0 h 1741"/>
                            <a:gd name="T12" fmla="*/ 2147483647 w 2119"/>
                            <a:gd name="T13" fmla="*/ 2147483647 h 1741"/>
                            <a:gd name="T14" fmla="*/ 2147483647 w 2119"/>
                            <a:gd name="T15" fmla="*/ 2147483647 h 1741"/>
                            <a:gd name="T16" fmla="*/ 0 w 2119"/>
                            <a:gd name="T17" fmla="*/ 2147483647 h 1741"/>
                            <a:gd name="T18" fmla="*/ 2147483647 w 2119"/>
                            <a:gd name="T19" fmla="*/ 2147483647 h 1741"/>
                            <a:gd name="T20" fmla="*/ 2147483647 w 2119"/>
                            <a:gd name="T21" fmla="*/ 0 h 1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19" h="1741">
                              <a:moveTo>
                                <a:pt x="1059" y="0"/>
                              </a:moveTo>
                              <a:lnTo>
                                <a:pt x="0" y="680"/>
                              </a:lnTo>
                              <a:lnTo>
                                <a:pt x="453" y="1740"/>
                              </a:lnTo>
                              <a:lnTo>
                                <a:pt x="1664" y="1740"/>
                              </a:lnTo>
                              <a:lnTo>
                                <a:pt x="2118" y="680"/>
                              </a:lnTo>
                              <a:lnTo>
                                <a:pt x="1059" y="0"/>
                              </a:lnTo>
                              <a:lnTo>
                                <a:pt x="453" y="1740"/>
                              </a:lnTo>
                              <a:lnTo>
                                <a:pt x="2118" y="680"/>
                              </a:lnTo>
                              <a:lnTo>
                                <a:pt x="0" y="680"/>
                              </a:lnTo>
                              <a:lnTo>
                                <a:pt x="1664" y="1740"/>
                              </a:lnTo>
                              <a:lnTo>
                                <a:pt x="10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19621" id="Freeform 3" o:spid="_x0000_s1026" style="position:absolute;margin-left:108.75pt;margin-top:21.35pt;width:448.75pt;height:242.6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" path="m1059,l,680,453,1740r1211,l2118,680,1059,,453,1740,2118,680,,680,1664,1740,1059,e" filled="f" fillcolor="#5b9bd5 [3204]" strokecolor="black [3213]">
                <v:stroke startarrowwidth="narrow" startarrowlength="short" endarrowwidth="narrow" endarrowlength="short" endcap="round"/>
                <v:shadow color="#e7e6e6 [3214]"/>
                <v:path arrowok="t" o:connecttype="custom" o:connectlocs="2147483646,0;0,2147483646;2147483646,2147483646;2147483646,2147483646;2147483646,2147483646;2147483646,0;2147483646,2147483646;2147483646,2147483646;0,2147483646;2147483646,2147483646;2147483646,0" o:connectangles="0,0,0,0,0,0,0,0,0,0,0"/>
              </v:shape>
            </w:pict>
          </mc:Fallback>
        </mc:AlternateContent>
      </w:r>
    </w:p>
    <w:p w:rsidR="00B513C4" w:rsidRPr="00B513C4" w:rsidRDefault="00B513C4" w:rsidP="00B513C4">
      <w:pPr>
        <w:ind w:firstLine="720"/>
      </w:pP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EC12" wp14:editId="47473D4A">
                <wp:simplePos x="0" y="0"/>
                <wp:positionH relativeFrom="column">
                  <wp:posOffset>3103122</wp:posOffset>
                </wp:positionH>
                <wp:positionV relativeFrom="paragraph">
                  <wp:posOffset>1311667</wp:posOffset>
                </wp:positionV>
                <wp:extent cx="2256817" cy="1384300"/>
                <wp:effectExtent l="0" t="0" r="10160" b="25400"/>
                <wp:wrapNone/>
                <wp:docPr id="2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817" cy="1384300"/>
                        </a:xfrm>
                        <a:prstGeom prst="ellipse">
                          <a:avLst/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A2EC12" id="_x0000_s1049" style="position:absolute;left:0;text-align:left;margin-left:244.35pt;margin-top:103.3pt;width:177.7pt;height:10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" fillcolor="#3264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</w:p>
    <w:sectPr w:rsidR="00B513C4" w:rsidRPr="00B513C4" w:rsidSect="00AA4BC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A" w:rsidRDefault="00AA4BCA" w:rsidP="00AA4BCA">
      <w:r>
        <w:separator/>
      </w:r>
    </w:p>
  </w:endnote>
  <w:endnote w:type="continuationSeparator" w:id="0">
    <w:p w:rsidR="00AA4BCA" w:rsidRDefault="00AA4BCA" w:rsidP="00A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AE" w:rsidRDefault="001A5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A" w:rsidRPr="00BD3C8A" w:rsidRDefault="001A5FAE" w:rsidP="001A5FAE">
    <w:pPr>
      <w:tabs>
        <w:tab w:val="left" w:pos="243"/>
        <w:tab w:val="right" w:pos="9026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proofErr w:type="spellStart"/>
    <w:r w:rsidRPr="001A5FAE">
      <w:rPr>
        <w:rFonts w:cs="Arial"/>
        <w:b/>
        <w:bCs/>
        <w:szCs w:val="24"/>
      </w:rPr>
      <w:t>R3</w:t>
    </w:r>
    <w:proofErr w:type="spellEnd"/>
    <w:r w:rsidRPr="001A5FAE">
      <w:rPr>
        <w:rFonts w:cs="Arial"/>
        <w:b/>
        <w:bCs/>
        <w:szCs w:val="24"/>
      </w:rPr>
      <w:t>-17-A</w:t>
    </w:r>
    <w:r>
      <w:rPr>
        <w:rFonts w:cs="Arial"/>
        <w:b/>
        <w:bCs/>
        <w:color w:val="CC3300"/>
        <w:szCs w:val="24"/>
      </w:rPr>
      <w:tab/>
    </w:r>
    <w:r w:rsidR="00BD3C8A" w:rsidRPr="00BD3C8A">
      <w:rPr>
        <w:rFonts w:cs="Arial"/>
        <w:b/>
        <w:bCs/>
        <w:color w:val="CC3300"/>
        <w:szCs w:val="24"/>
      </w:rPr>
      <w:t>Pr</w:t>
    </w:r>
    <w:r w:rsidR="00BD3C8A" w:rsidRPr="00BD3C8A">
      <w:rPr>
        <w:rStyle w:val="branding--black"/>
        <w:rFonts w:cs="Arial"/>
        <w:b/>
        <w:bCs/>
        <w:szCs w:val="24"/>
      </w:rPr>
      <w:t>o</w:t>
    </w:r>
    <w:r w:rsidR="00BD3C8A" w:rsidRPr="00BD3C8A">
      <w:rPr>
        <w:rFonts w:cs="Arial"/>
        <w:b/>
        <w:bCs/>
        <w:color w:val="CC3300"/>
        <w:szCs w:val="24"/>
      </w:rPr>
      <w:t>curement J</w:t>
    </w:r>
    <w:r w:rsidR="00BD3C8A" w:rsidRPr="00BD3C8A">
      <w:rPr>
        <w:rStyle w:val="branding--black"/>
        <w:rFonts w:cs="Arial"/>
        <w:b/>
        <w:bCs/>
        <w:szCs w:val="24"/>
      </w:rPr>
      <w:t>o</w:t>
    </w:r>
    <w:r w:rsidR="00BD3C8A" w:rsidRPr="00BD3C8A">
      <w:rPr>
        <w:rFonts w:cs="Arial"/>
        <w:b/>
        <w:bCs/>
        <w:color w:val="CC3300"/>
        <w:szCs w:val="24"/>
      </w:rPr>
      <w:t>urney</w:t>
    </w:r>
    <w:r w:rsidR="00BD3C8A" w:rsidRPr="00BD3C8A">
      <w:rPr>
        <w:rFonts w:cs="Arial"/>
        <w:b/>
        <w:szCs w:val="24"/>
      </w:rPr>
      <w:t xml:space="preserve"> </w:t>
    </w:r>
  </w:p>
  <w:p w:rsidR="00AA4BCA" w:rsidRPr="00BD3C8A" w:rsidRDefault="00AA4BCA" w:rsidP="00BD3C8A">
    <w:pPr>
      <w:pStyle w:val="Footer"/>
      <w:jc w:val="right"/>
      <w:rPr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AE" w:rsidRDefault="001A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A" w:rsidRDefault="00AA4BCA" w:rsidP="00AA4BCA">
      <w:r>
        <w:separator/>
      </w:r>
    </w:p>
  </w:footnote>
  <w:footnote w:type="continuationSeparator" w:id="0">
    <w:p w:rsidR="00AA4BCA" w:rsidRDefault="00AA4BCA" w:rsidP="00AA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AE" w:rsidRDefault="001A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AE" w:rsidRDefault="001A5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AE" w:rsidRDefault="001A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A"/>
    <w:rsid w:val="00027C27"/>
    <w:rsid w:val="000C0CF4"/>
    <w:rsid w:val="001A5FAE"/>
    <w:rsid w:val="00281579"/>
    <w:rsid w:val="002B478A"/>
    <w:rsid w:val="00306C61"/>
    <w:rsid w:val="0037582B"/>
    <w:rsid w:val="003C306E"/>
    <w:rsid w:val="00857548"/>
    <w:rsid w:val="0086557C"/>
    <w:rsid w:val="009B7615"/>
    <w:rsid w:val="00AA4BCA"/>
    <w:rsid w:val="00B513C4"/>
    <w:rsid w:val="00B51BDC"/>
    <w:rsid w:val="00B561C0"/>
    <w:rsid w:val="00B773CE"/>
    <w:rsid w:val="00BD3C8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955"/>
  <w15:chartTrackingRefBased/>
  <w15:docId w15:val="{E77653CA-5E04-41D6-8712-DE3E847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C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AA4BC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BD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A26973877</value>
    </field>
    <field name="Objective-Title">
      <value order="0">Route 3 - Classifying a Commodity Example</value>
    </field>
    <field name="Objective-Description">
      <value order="0"/>
    </field>
    <field name="Objective-CreationStamp">
      <value order="0">2020-01-29T14:48:25Z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2020-02-20T15:00:04Z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vA39073372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2020-03-06T11:21:00Z</dcterms:created>
  <dcterms:modified xsi:type="dcterms:W3CDTF">2020-11-06T11:49:00Z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A26973877</vt:lpwstr>
  </property>
  <property fmtid="{D5CDD505-2E9C-101B-9397-08002B2CF9AE}" pid="4" name="Objective-Title">
    <vt:lpwstr>Route 3 - Classifying a Commodity Example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2020-02-20T15:00:04Z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vA39073372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