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62E27" w:rsidRPr="00862E27" w:rsidRDefault="00862E27" w:rsidP="00862E27">
      <w:pPr>
        <w:jc w:val="center"/>
        <w:rPr>
          <w:rFonts w:cs="Arial"/>
          <w:b/>
          <w:bCs/>
          <w:color w:val="CC3300"/>
          <w:sz w:val="60"/>
          <w:szCs w:val="60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862E27" w:rsidRDefault="00862E27" w:rsidP="00862E27"/>
    <w:p w:rsidR="00862E27" w:rsidRDefault="00862E27" w:rsidP="00862E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Commodity/Service Tree </w:t>
      </w:r>
    </w:p>
    <w:p w:rsidR="00862E27" w:rsidRDefault="00862E27" w:rsidP="00B561C0">
      <w:pPr>
        <w:sectPr w:rsidR="00862E27" w:rsidSect="00B561C0">
          <w:footerReference w:type="default" r:id="rId7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bookmarkStart w:id="0" w:name="_GoBack"/>
      <w:bookmarkEnd w:id="0"/>
    </w:p>
    <w:p w:rsidR="00862E27" w:rsidRDefault="00862E27" w:rsidP="00B561C0">
      <w:r w:rsidRPr="00862E27"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26B9CB" wp14:editId="199A3B0D">
                <wp:simplePos x="0" y="0"/>
                <wp:positionH relativeFrom="margin">
                  <wp:posOffset>-114300</wp:posOffset>
                </wp:positionH>
                <wp:positionV relativeFrom="paragraph">
                  <wp:posOffset>238125</wp:posOffset>
                </wp:positionV>
                <wp:extent cx="9248775" cy="5457825"/>
                <wp:effectExtent l="0" t="0" r="28575" b="28575"/>
                <wp:wrapNone/>
                <wp:docPr id="2" name="Organization Chart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48775" cy="5457825"/>
                          <a:chOff x="0" y="0"/>
                          <a:chExt cx="4623" cy="1952"/>
                        </a:xfrm>
                      </wpg:grpSpPr>
                      <wps:wsp>
                        <wps:cNvPr id="3" name="_s1028"/>
                        <wps:cNvCnPr>
                          <a:cxnSpLocks noChangeShapeType="1"/>
                          <a:stCxn id="55" idx="0"/>
                          <a:endCxn id="45" idx="2"/>
                        </wps:cNvCnPr>
                        <wps:spPr bwMode="auto">
                          <a:xfrm rot="5400000" flipH="1">
                            <a:off x="3411" y="-869"/>
                            <a:ext cx="84" cy="2189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29"/>
                        <wps:cNvCnPr>
                          <a:cxnSpLocks noChangeShapeType="1"/>
                          <a:stCxn id="54" idx="0"/>
                          <a:endCxn id="45" idx="2"/>
                        </wps:cNvCnPr>
                        <wps:spPr bwMode="auto">
                          <a:xfrm rot="5400000" flipH="1">
                            <a:off x="3213" y="-671"/>
                            <a:ext cx="84" cy="1794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030"/>
                        <wps:cNvCnPr>
                          <a:cxnSpLocks noChangeShapeType="1"/>
                          <a:stCxn id="53" idx="0"/>
                          <a:endCxn id="45" idx="2"/>
                        </wps:cNvCnPr>
                        <wps:spPr bwMode="auto">
                          <a:xfrm rot="5400000" flipH="1">
                            <a:off x="2988" y="-446"/>
                            <a:ext cx="84" cy="1343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31"/>
                        <wps:cNvCnPr>
                          <a:cxnSpLocks noChangeShapeType="1"/>
                          <a:stCxn id="52" idx="0"/>
                          <a:endCxn id="45" idx="2"/>
                        </wps:cNvCnPr>
                        <wps:spPr bwMode="auto">
                          <a:xfrm rot="5400000" flipH="1">
                            <a:off x="2766" y="-224"/>
                            <a:ext cx="84" cy="899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1032"/>
                        <wps:cNvCnPr>
                          <a:cxnSpLocks noChangeShapeType="1"/>
                          <a:stCxn id="51" idx="0"/>
                          <a:endCxn id="45" idx="2"/>
                        </wps:cNvCnPr>
                        <wps:spPr bwMode="auto">
                          <a:xfrm rot="5400000" flipH="1">
                            <a:off x="2540" y="2"/>
                            <a:ext cx="84" cy="448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33"/>
                        <wps:cNvCnPr>
                          <a:cxnSpLocks noChangeShapeType="1"/>
                          <a:stCxn id="50" idx="0"/>
                          <a:endCxn id="45" idx="2"/>
                        </wps:cNvCnPr>
                        <wps:spPr bwMode="auto">
                          <a:xfrm rot="16200000">
                            <a:off x="2317" y="225"/>
                            <a:ext cx="84" cy="1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034"/>
                        <wps:cNvCnPr>
                          <a:cxnSpLocks noChangeShapeType="1"/>
                          <a:stCxn id="49" idx="0"/>
                          <a:endCxn id="45" idx="2"/>
                        </wps:cNvCnPr>
                        <wps:spPr bwMode="auto">
                          <a:xfrm rot="16200000">
                            <a:off x="2091" y="1"/>
                            <a:ext cx="84" cy="450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35"/>
                        <wps:cNvCnPr>
                          <a:cxnSpLocks noChangeShapeType="1"/>
                          <a:stCxn id="48" idx="0"/>
                          <a:endCxn id="45" idx="2"/>
                        </wps:cNvCnPr>
                        <wps:spPr bwMode="auto">
                          <a:xfrm rot="16200000">
                            <a:off x="1866" y="-225"/>
                            <a:ext cx="84" cy="901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036"/>
                        <wps:cNvCnPr>
                          <a:cxnSpLocks noChangeShapeType="1"/>
                          <a:stCxn id="47" idx="0"/>
                          <a:endCxn id="45" idx="2"/>
                        </wps:cNvCnPr>
                        <wps:spPr bwMode="auto">
                          <a:xfrm rot="16200000">
                            <a:off x="1644" y="-447"/>
                            <a:ext cx="84" cy="1345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37"/>
                        <wps:cNvCnPr>
                          <a:cxnSpLocks noChangeShapeType="1"/>
                          <a:stCxn id="46" idx="0"/>
                          <a:endCxn id="45" idx="2"/>
                        </wps:cNvCnPr>
                        <wps:spPr bwMode="auto">
                          <a:xfrm rot="16200000">
                            <a:off x="1222" y="-869"/>
                            <a:ext cx="84" cy="2189"/>
                          </a:xfrm>
                          <a:prstGeom prst="bentConnector3">
                            <a:avLst>
                              <a:gd name="adj1" fmla="val 49606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38"/>
                        <wps:cNvCnPr>
                          <a:cxnSpLocks noChangeShapeType="1"/>
                          <a:stCxn id="87" idx="3"/>
                          <a:endCxn id="49" idx="2"/>
                        </wps:cNvCnPr>
                        <wps:spPr bwMode="auto">
                          <a:xfrm flipV="1">
                            <a:off x="1852" y="420"/>
                            <a:ext cx="56" cy="421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039"/>
                        <wps:cNvCnPr>
                          <a:cxnSpLocks noChangeShapeType="1"/>
                          <a:stCxn id="86" idx="3"/>
                          <a:endCxn id="49" idx="2"/>
                        </wps:cNvCnPr>
                        <wps:spPr bwMode="auto">
                          <a:xfrm flipV="1">
                            <a:off x="1852" y="420"/>
                            <a:ext cx="56" cy="168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1040"/>
                        <wps:cNvCnPr>
                          <a:cxnSpLocks noChangeShapeType="1"/>
                          <a:stCxn id="85" idx="3"/>
                          <a:endCxn id="54" idx="2"/>
                        </wps:cNvCnPr>
                        <wps:spPr bwMode="auto">
                          <a:xfrm flipV="1">
                            <a:off x="4095" y="420"/>
                            <a:ext cx="57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041"/>
                        <wps:cNvCnPr>
                          <a:cxnSpLocks noChangeShapeType="1"/>
                          <a:stCxn id="84" idx="3"/>
                          <a:endCxn id="54" idx="2"/>
                        </wps:cNvCnPr>
                        <wps:spPr bwMode="auto">
                          <a:xfrm flipV="1">
                            <a:off x="4095" y="420"/>
                            <a:ext cx="57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_s1042"/>
                        <wps:cNvCnPr>
                          <a:cxnSpLocks noChangeShapeType="1"/>
                          <a:stCxn id="83" idx="3"/>
                          <a:endCxn id="54" idx="2"/>
                        </wps:cNvCnPr>
                        <wps:spPr bwMode="auto">
                          <a:xfrm flipV="1">
                            <a:off x="4095" y="420"/>
                            <a:ext cx="57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_s1043"/>
                        <wps:cNvCnPr>
                          <a:cxnSpLocks noChangeShapeType="1"/>
                          <a:stCxn id="82" idx="3"/>
                          <a:endCxn id="51" idx="2"/>
                        </wps:cNvCnPr>
                        <wps:spPr bwMode="auto">
                          <a:xfrm flipV="1">
                            <a:off x="2750" y="420"/>
                            <a:ext cx="56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_s1044"/>
                        <wps:cNvCnPr>
                          <a:cxnSpLocks noChangeShapeType="1"/>
                          <a:stCxn id="81" idx="3"/>
                          <a:endCxn id="51" idx="2"/>
                        </wps:cNvCnPr>
                        <wps:spPr bwMode="auto">
                          <a:xfrm flipV="1">
                            <a:off x="2750" y="420"/>
                            <a:ext cx="56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_s1045"/>
                        <wps:cNvCnPr>
                          <a:cxnSpLocks noChangeShapeType="1"/>
                          <a:stCxn id="80" idx="3"/>
                          <a:endCxn id="51" idx="2"/>
                        </wps:cNvCnPr>
                        <wps:spPr bwMode="auto">
                          <a:xfrm flipV="1">
                            <a:off x="2750" y="420"/>
                            <a:ext cx="56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_s1046"/>
                        <wps:cNvCnPr>
                          <a:cxnSpLocks noChangeShapeType="1"/>
                          <a:stCxn id="79" idx="3"/>
                          <a:endCxn id="52" idx="2"/>
                        </wps:cNvCnPr>
                        <wps:spPr bwMode="auto">
                          <a:xfrm flipV="1">
                            <a:off x="3200" y="420"/>
                            <a:ext cx="57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_s1047"/>
                        <wps:cNvCnPr>
                          <a:cxnSpLocks noChangeShapeType="1"/>
                          <a:stCxn id="78" idx="3"/>
                          <a:endCxn id="52" idx="2"/>
                        </wps:cNvCnPr>
                        <wps:spPr bwMode="auto">
                          <a:xfrm flipV="1">
                            <a:off x="3200" y="420"/>
                            <a:ext cx="57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_s1048"/>
                        <wps:cNvCnPr>
                          <a:cxnSpLocks noChangeShapeType="1"/>
                          <a:stCxn id="77" idx="3"/>
                          <a:endCxn id="52" idx="2"/>
                        </wps:cNvCnPr>
                        <wps:spPr bwMode="auto">
                          <a:xfrm flipV="1">
                            <a:off x="3200" y="420"/>
                            <a:ext cx="57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_s1049"/>
                        <wps:cNvCnPr>
                          <a:cxnSpLocks noChangeShapeType="1"/>
                          <a:stCxn id="76" idx="3"/>
                          <a:endCxn id="47" idx="2"/>
                        </wps:cNvCnPr>
                        <wps:spPr bwMode="auto">
                          <a:xfrm flipV="1">
                            <a:off x="956" y="420"/>
                            <a:ext cx="57" cy="120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_s1050"/>
                        <wps:cNvCnPr>
                          <a:cxnSpLocks noChangeShapeType="1"/>
                          <a:stCxn id="75" idx="3"/>
                          <a:endCxn id="47" idx="2"/>
                        </wps:cNvCnPr>
                        <wps:spPr bwMode="auto">
                          <a:xfrm flipV="1">
                            <a:off x="956" y="420"/>
                            <a:ext cx="57" cy="91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_s1051"/>
                        <wps:cNvCnPr>
                          <a:cxnSpLocks noChangeShapeType="1"/>
                          <a:stCxn id="74" idx="3"/>
                          <a:endCxn id="47" idx="2"/>
                        </wps:cNvCnPr>
                        <wps:spPr bwMode="auto">
                          <a:xfrm flipV="1">
                            <a:off x="956" y="420"/>
                            <a:ext cx="57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_s1052"/>
                        <wps:cNvCnPr>
                          <a:cxnSpLocks noChangeShapeType="1"/>
                          <a:stCxn id="73" idx="3"/>
                          <a:endCxn id="47" idx="2"/>
                        </wps:cNvCnPr>
                        <wps:spPr bwMode="auto">
                          <a:xfrm flipV="1">
                            <a:off x="956" y="420"/>
                            <a:ext cx="57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_s1053"/>
                        <wps:cNvCnPr>
                          <a:cxnSpLocks noChangeShapeType="1"/>
                          <a:stCxn id="72" idx="3"/>
                          <a:endCxn id="47" idx="2"/>
                        </wps:cNvCnPr>
                        <wps:spPr bwMode="auto">
                          <a:xfrm flipV="1">
                            <a:off x="956" y="420"/>
                            <a:ext cx="57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_s1054"/>
                        <wps:cNvCnPr>
                          <a:cxnSpLocks noChangeShapeType="1"/>
                          <a:stCxn id="71" idx="3"/>
                          <a:endCxn id="53" idx="2"/>
                        </wps:cNvCnPr>
                        <wps:spPr bwMode="auto">
                          <a:xfrm flipV="1">
                            <a:off x="3645" y="418"/>
                            <a:ext cx="56" cy="92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_s1055"/>
                        <wps:cNvCnPr>
                          <a:cxnSpLocks noChangeShapeType="1"/>
                          <a:stCxn id="70" idx="3"/>
                          <a:endCxn id="53" idx="2"/>
                        </wps:cNvCnPr>
                        <wps:spPr bwMode="auto">
                          <a:xfrm flipV="1">
                            <a:off x="3645" y="418"/>
                            <a:ext cx="56" cy="68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_s1056"/>
                        <wps:cNvCnPr>
                          <a:cxnSpLocks noChangeShapeType="1"/>
                          <a:stCxn id="69" idx="3"/>
                          <a:endCxn id="53" idx="2"/>
                        </wps:cNvCnPr>
                        <wps:spPr bwMode="auto">
                          <a:xfrm flipV="1">
                            <a:off x="3645" y="418"/>
                            <a:ext cx="56" cy="431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_s1057"/>
                        <wps:cNvCnPr>
                          <a:cxnSpLocks noChangeShapeType="1"/>
                          <a:stCxn id="68" idx="3"/>
                          <a:endCxn id="53" idx="2"/>
                        </wps:cNvCnPr>
                        <wps:spPr bwMode="auto">
                          <a:xfrm flipV="1">
                            <a:off x="3645" y="418"/>
                            <a:ext cx="56" cy="16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_s1058"/>
                        <wps:cNvCnPr>
                          <a:cxnSpLocks noChangeShapeType="1"/>
                          <a:stCxn id="67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1456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_s1059"/>
                        <wps:cNvCnPr>
                          <a:cxnSpLocks noChangeShapeType="1"/>
                          <a:stCxn id="66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119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_s1060"/>
                        <wps:cNvCnPr>
                          <a:cxnSpLocks noChangeShapeType="1"/>
                          <a:stCxn id="65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93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_s1061"/>
                        <wps:cNvCnPr>
                          <a:cxnSpLocks noChangeShapeType="1"/>
                          <a:stCxn id="64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_s1062"/>
                        <wps:cNvCnPr>
                          <a:cxnSpLocks noChangeShapeType="1"/>
                          <a:stCxn id="63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_s1063"/>
                        <wps:cNvCnPr>
                          <a:cxnSpLocks noChangeShapeType="1"/>
                          <a:stCxn id="62" idx="3"/>
                          <a:endCxn id="48" idx="2"/>
                        </wps:cNvCnPr>
                        <wps:spPr bwMode="auto">
                          <a:xfrm flipV="1">
                            <a:off x="1401" y="420"/>
                            <a:ext cx="56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_s1064"/>
                        <wps:cNvCnPr>
                          <a:cxnSpLocks noChangeShapeType="1"/>
                          <a:stCxn id="61" idx="3"/>
                          <a:endCxn id="50" idx="2"/>
                        </wps:cNvCnPr>
                        <wps:spPr bwMode="auto">
                          <a:xfrm flipV="1">
                            <a:off x="2301" y="420"/>
                            <a:ext cx="57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_s1065"/>
                        <wps:cNvCnPr>
                          <a:cxnSpLocks noChangeShapeType="1"/>
                          <a:stCxn id="60" idx="3"/>
                          <a:endCxn id="50" idx="2"/>
                        </wps:cNvCnPr>
                        <wps:spPr bwMode="auto">
                          <a:xfrm flipV="1">
                            <a:off x="2301" y="420"/>
                            <a:ext cx="57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_s1066"/>
                        <wps:cNvCnPr>
                          <a:cxnSpLocks noChangeShapeType="1"/>
                          <a:stCxn id="59" idx="3"/>
                          <a:endCxn id="50" idx="2"/>
                        </wps:cNvCnPr>
                        <wps:spPr bwMode="auto">
                          <a:xfrm flipV="1">
                            <a:off x="2301" y="420"/>
                            <a:ext cx="57" cy="16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_s1067"/>
                        <wps:cNvCnPr>
                          <a:cxnSpLocks noChangeShapeType="1"/>
                          <a:stCxn id="58" idx="1"/>
                          <a:endCxn id="46" idx="2"/>
                        </wps:cNvCnPr>
                        <wps:spPr bwMode="auto">
                          <a:xfrm rot="10800000">
                            <a:off x="169" y="420"/>
                            <a:ext cx="56" cy="68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_s1068"/>
                        <wps:cNvCnPr>
                          <a:cxnSpLocks noChangeShapeType="1"/>
                          <a:stCxn id="57" idx="1"/>
                          <a:endCxn id="46" idx="2"/>
                        </wps:cNvCnPr>
                        <wps:spPr bwMode="auto">
                          <a:xfrm rot="10800000">
                            <a:off x="169" y="420"/>
                            <a:ext cx="56" cy="42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_s1069"/>
                        <wps:cNvCnPr>
                          <a:cxnSpLocks noChangeShapeType="1"/>
                          <a:stCxn id="56" idx="1"/>
                          <a:endCxn id="46" idx="2"/>
                        </wps:cNvCnPr>
                        <wps:spPr bwMode="auto">
                          <a:xfrm rot="10800000">
                            <a:off x="169" y="420"/>
                            <a:ext cx="56" cy="168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_s1070"/>
                        <wps:cNvSpPr>
                          <a:spLocks noChangeArrowheads="1"/>
                        </wps:cNvSpPr>
                        <wps:spPr bwMode="auto">
                          <a:xfrm>
                            <a:off x="2180" y="0"/>
                            <a:ext cx="239" cy="1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Commodity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_s1071"/>
                        <wps:cNvSpPr>
                          <a:spLocks noChangeArrowheads="1"/>
                        </wps:cNvSpPr>
                        <wps:spPr bwMode="auto">
                          <a:xfrm>
                            <a:off x="0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1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_s1072"/>
                        <wps:cNvSpPr>
                          <a:spLocks noChangeArrowheads="1"/>
                        </wps:cNvSpPr>
                        <wps:spPr bwMode="auto">
                          <a:xfrm>
                            <a:off x="844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2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_s1073"/>
                        <wps:cNvSpPr>
                          <a:spLocks noChangeArrowheads="1"/>
                        </wps:cNvSpPr>
                        <wps:spPr bwMode="auto">
                          <a:xfrm>
                            <a:off x="1288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3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_s1074"/>
                        <wps:cNvSpPr>
                          <a:spLocks noChangeArrowheads="1"/>
                        </wps:cNvSpPr>
                        <wps:spPr bwMode="auto">
                          <a:xfrm>
                            <a:off x="1739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4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_s1075"/>
                        <wps:cNvSpPr>
                          <a:spLocks noChangeArrowheads="1"/>
                        </wps:cNvSpPr>
                        <wps:spPr bwMode="auto">
                          <a:xfrm>
                            <a:off x="2187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5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_s1076"/>
                        <wps:cNvSpPr>
                          <a:spLocks noChangeArrowheads="1"/>
                        </wps:cNvSpPr>
                        <wps:spPr bwMode="auto">
                          <a:xfrm>
                            <a:off x="2637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6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_s1077"/>
                        <wps:cNvSpPr>
                          <a:spLocks noChangeArrowheads="1"/>
                        </wps:cNvSpPr>
                        <wps:spPr bwMode="auto">
                          <a:xfrm>
                            <a:off x="3088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7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_s1078"/>
                        <wps:cNvSpPr>
                          <a:spLocks noChangeArrowheads="1"/>
                        </wps:cNvSpPr>
                        <wps:spPr bwMode="auto">
                          <a:xfrm>
                            <a:off x="3533" y="268"/>
                            <a:ext cx="223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8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_s1079"/>
                        <wps:cNvSpPr>
                          <a:spLocks noChangeArrowheads="1"/>
                        </wps:cNvSpPr>
                        <wps:spPr bwMode="auto">
                          <a:xfrm>
                            <a:off x="3981" y="268"/>
                            <a:ext cx="224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9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_s1080"/>
                        <wps:cNvSpPr>
                          <a:spLocks noChangeArrowheads="1"/>
                        </wps:cNvSpPr>
                        <wps:spPr bwMode="auto">
                          <a:xfrm>
                            <a:off x="4378" y="268"/>
                            <a:ext cx="245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Sub Com 11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_s1081"/>
                        <wps:cNvSpPr>
                          <a:spLocks noChangeArrowheads="1"/>
                        </wps:cNvSpPr>
                        <wps:spPr bwMode="auto">
                          <a:xfrm>
                            <a:off x="225" y="504"/>
                            <a:ext cx="184" cy="1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_s1082"/>
                        <wps:cNvSpPr>
                          <a:spLocks noChangeArrowheads="1"/>
                        </wps:cNvSpPr>
                        <wps:spPr bwMode="auto">
                          <a:xfrm>
                            <a:off x="225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Segment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_s1083"/>
                        <wps:cNvSpPr>
                          <a:spLocks noChangeArrowheads="1"/>
                        </wps:cNvSpPr>
                        <wps:spPr bwMode="auto">
                          <a:xfrm>
                            <a:off x="225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Segment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_s1084"/>
                        <wps:cNvSpPr>
                          <a:spLocks noChangeArrowheads="1"/>
                        </wps:cNvSpPr>
                        <wps:spPr bwMode="auto">
                          <a:xfrm>
                            <a:off x="1964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_s1085"/>
                        <wps:cNvSpPr>
                          <a:spLocks noChangeArrowheads="1"/>
                        </wps:cNvSpPr>
                        <wps:spPr bwMode="auto">
                          <a:xfrm>
                            <a:off x="1964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_s1086"/>
                        <wps:cNvSpPr>
                          <a:spLocks noChangeArrowheads="1"/>
                        </wps:cNvSpPr>
                        <wps:spPr bwMode="auto">
                          <a:xfrm>
                            <a:off x="1964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_s1087"/>
                        <wps:cNvSpPr>
                          <a:spLocks noChangeArrowheads="1"/>
                        </wps:cNvSpPr>
                        <wps:spPr bwMode="auto">
                          <a:xfrm>
                            <a:off x="1068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_s1088"/>
                        <wps:cNvSpPr>
                          <a:spLocks noChangeArrowheads="1"/>
                        </wps:cNvSpPr>
                        <wps:spPr bwMode="auto">
                          <a:xfrm>
                            <a:off x="1068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_s1089"/>
                        <wps:cNvSpPr>
                          <a:spLocks noChangeArrowheads="1"/>
                        </wps:cNvSpPr>
                        <wps:spPr bwMode="auto">
                          <a:xfrm>
                            <a:off x="1068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_s1090"/>
                        <wps:cNvSpPr>
                          <a:spLocks noChangeArrowheads="1"/>
                        </wps:cNvSpPr>
                        <wps:spPr bwMode="auto">
                          <a:xfrm>
                            <a:off x="1068" y="1262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_s1091"/>
                        <wps:cNvSpPr>
                          <a:spLocks noChangeArrowheads="1"/>
                        </wps:cNvSpPr>
                        <wps:spPr bwMode="auto">
                          <a:xfrm>
                            <a:off x="1068" y="1531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_s1092"/>
                        <wps:cNvSpPr>
                          <a:spLocks noChangeArrowheads="1"/>
                        </wps:cNvSpPr>
                        <wps:spPr bwMode="auto">
                          <a:xfrm>
                            <a:off x="1068" y="1800"/>
                            <a:ext cx="173" cy="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_s1093"/>
                        <wps:cNvSpPr>
                          <a:spLocks noChangeArrowheads="1"/>
                        </wps:cNvSpPr>
                        <wps:spPr bwMode="auto">
                          <a:xfrm>
                            <a:off x="3312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_s1094"/>
                        <wps:cNvSpPr>
                          <a:spLocks noChangeArrowheads="1"/>
                        </wps:cNvSpPr>
                        <wps:spPr bwMode="auto">
                          <a:xfrm>
                            <a:off x="3312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_s1095"/>
                        <wps:cNvSpPr>
                          <a:spLocks noChangeArrowheads="1"/>
                        </wps:cNvSpPr>
                        <wps:spPr bwMode="auto">
                          <a:xfrm>
                            <a:off x="3312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_s1096"/>
                        <wps:cNvSpPr>
                          <a:spLocks noChangeArrowheads="1"/>
                        </wps:cNvSpPr>
                        <wps:spPr bwMode="auto">
                          <a:xfrm>
                            <a:off x="3312" y="1262"/>
                            <a:ext cx="184" cy="1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_s1097"/>
                        <wps:cNvSpPr>
                          <a:spLocks noChangeArrowheads="1"/>
                        </wps:cNvSpPr>
                        <wps:spPr bwMode="auto">
                          <a:xfrm>
                            <a:off x="618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_s1098"/>
                        <wps:cNvSpPr>
                          <a:spLocks noChangeArrowheads="1"/>
                        </wps:cNvSpPr>
                        <wps:spPr bwMode="auto">
                          <a:xfrm>
                            <a:off x="618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_s1099"/>
                        <wps:cNvSpPr>
                          <a:spLocks noChangeArrowheads="1"/>
                        </wps:cNvSpPr>
                        <wps:spPr bwMode="auto">
                          <a:xfrm>
                            <a:off x="618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_s1100"/>
                        <wps:cNvSpPr>
                          <a:spLocks noChangeArrowheads="1"/>
                        </wps:cNvSpPr>
                        <wps:spPr bwMode="auto">
                          <a:xfrm>
                            <a:off x="618" y="1262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_s1101"/>
                        <wps:cNvSpPr>
                          <a:spLocks noChangeArrowheads="1"/>
                        </wps:cNvSpPr>
                        <wps:spPr bwMode="auto">
                          <a:xfrm>
                            <a:off x="618" y="1531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_s1102"/>
                        <wps:cNvSpPr>
                          <a:spLocks noChangeArrowheads="1"/>
                        </wps:cNvSpPr>
                        <wps:spPr bwMode="auto">
                          <a:xfrm>
                            <a:off x="2862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_s1103"/>
                        <wps:cNvSpPr>
                          <a:spLocks noChangeArrowheads="1"/>
                        </wps:cNvSpPr>
                        <wps:spPr bwMode="auto">
                          <a:xfrm>
                            <a:off x="2862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_s1104"/>
                        <wps:cNvSpPr>
                          <a:spLocks noChangeArrowheads="1"/>
                        </wps:cNvSpPr>
                        <wps:spPr bwMode="auto">
                          <a:xfrm>
                            <a:off x="2862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_s1105"/>
                        <wps:cNvSpPr>
                          <a:spLocks noChangeArrowheads="1"/>
                        </wps:cNvSpPr>
                        <wps:spPr bwMode="auto">
                          <a:xfrm>
                            <a:off x="2413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_s1106"/>
                        <wps:cNvSpPr>
                          <a:spLocks noChangeArrowheads="1"/>
                        </wps:cNvSpPr>
                        <wps:spPr bwMode="auto">
                          <a:xfrm>
                            <a:off x="2414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_s1107"/>
                        <wps:cNvSpPr>
                          <a:spLocks noChangeArrowheads="1"/>
                        </wps:cNvSpPr>
                        <wps:spPr bwMode="auto">
                          <a:xfrm>
                            <a:off x="2414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_s1108"/>
                        <wps:cNvSpPr>
                          <a:spLocks noChangeArrowheads="1"/>
                        </wps:cNvSpPr>
                        <wps:spPr bwMode="auto">
                          <a:xfrm>
                            <a:off x="3757" y="504"/>
                            <a:ext cx="184" cy="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_s1109"/>
                        <wps:cNvSpPr>
                          <a:spLocks noChangeArrowheads="1"/>
                        </wps:cNvSpPr>
                        <wps:spPr bwMode="auto">
                          <a:xfrm>
                            <a:off x="3757" y="756"/>
                            <a:ext cx="184" cy="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_s1110"/>
                        <wps:cNvSpPr>
                          <a:spLocks noChangeArrowheads="1"/>
                        </wps:cNvSpPr>
                        <wps:spPr bwMode="auto">
                          <a:xfrm>
                            <a:off x="3757" y="1025"/>
                            <a:ext cx="184" cy="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_s1111"/>
                        <wps:cNvSpPr>
                          <a:spLocks noChangeArrowheads="1"/>
                        </wps:cNvSpPr>
                        <wps:spPr bwMode="auto">
                          <a:xfrm>
                            <a:off x="1513" y="504"/>
                            <a:ext cx="184" cy="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_s1112"/>
                        <wps:cNvSpPr>
                          <a:spLocks noChangeArrowheads="1"/>
                        </wps:cNvSpPr>
                        <wps:spPr bwMode="auto">
                          <a:xfrm>
                            <a:off x="1514" y="756"/>
                            <a:ext cx="184" cy="1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2E27" w:rsidRDefault="00862E27" w:rsidP="00862E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Segment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6B9CB" id="Organization Chart 3" o:spid="_x0000_s1026" style="position:absolute;margin-left:-9pt;margin-top:18.75pt;width:728.25pt;height:429.75pt;z-index:251659264;mso-position-horizontal-relative:margin;mso-width-relative:margin;mso-height-relative:margin" coordsize="4623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28" o:spid="_x0000_s1027" type="#_x0000_t34" style="position:absolute;left:3411;top:-869;width:84;height:2189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" adj="10715" strokecolor="black [3213]" strokeweight="2.25pt"/>
                <v:shape id="_s1029" o:spid="_x0000_s1028" type="#_x0000_t34" style="position:absolute;left:3213;top:-671;width:84;height:1794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" adj="10715" strokecolor="black [3213]" strokeweight="2.25pt"/>
                <v:shape id="_s1030" o:spid="_x0000_s1029" type="#_x0000_t34" style="position:absolute;left:2988;top:-446;width:84;height:1343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" adj="10715" strokecolor="black [3213]" strokeweight="2.25pt"/>
                <v:shape id="_s1031" o:spid="_x0000_s1030" type="#_x0000_t34" style="position:absolute;left:2766;top:-224;width:84;height:899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" adj="10715" strokecolor="black [3213]" strokeweight="2.25pt"/>
                <v:shape id="_s1032" o:spid="_x0000_s1031" type="#_x0000_t34" style="position:absolute;left:2540;top:2;width:84;height:448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" adj="10715" strokecolor="black [3213]" strokeweight="2.25pt"/>
                <v:shape id="_s1033" o:spid="_x0000_s1032" type="#_x0000_t34" style="position:absolute;left:2317;top:225;width:84;height:1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" adj="10715" strokecolor="black [3213]" strokeweight="2.25pt"/>
                <v:shape id="_s1034" o:spid="_x0000_s1033" type="#_x0000_t34" style="position:absolute;left:2091;top:1;width:84;height:45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" adj="10715" strokecolor="black [3213]" strokeweight="2.25pt"/>
                <v:shape id="_s1035" o:spid="_x0000_s1034" type="#_x0000_t34" style="position:absolute;left:1866;top:-225;width:84;height:901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" adj="10715" strokecolor="black [3213]" strokeweight="2.25pt"/>
                <v:shape id="_s1036" o:spid="_x0000_s1035" type="#_x0000_t34" style="position:absolute;left:1644;top:-447;width:84;height:1345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" adj="10715" strokecolor="black [3213]" strokeweight="2.25pt"/>
                <v:shape id="_s1037" o:spid="_x0000_s1036" type="#_x0000_t34" style="position:absolute;left:1222;top:-869;width:84;height:2189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" adj="10715" strokecolor="black [3213]" strokeweight="2.2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1038" o:spid="_x0000_s1037" type="#_x0000_t33" style="position:absolute;left:1852;top:420;width:56;height:42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" strokecolor="black [3213]" strokeweight="2.25pt"/>
                <v:shape id="_s1039" o:spid="_x0000_s1038" type="#_x0000_t33" style="position:absolute;left:1852;top:420;width:56;height:16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" strokecolor="black [3213]" strokeweight="2.25pt"/>
                <v:shape id="_s1040" o:spid="_x0000_s1039" type="#_x0000_t33" style="position:absolute;left:4095;top:420;width:57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" strokecolor="black [3213]" strokeweight="2.25pt"/>
                <v:shape id="_s1041" o:spid="_x0000_s1040" type="#_x0000_t33" style="position:absolute;left:4095;top:420;width:57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" strokecolor="black [3213]" strokeweight="2.25pt"/>
                <v:shape id="_s1042" o:spid="_x0000_s1041" type="#_x0000_t33" style="position:absolute;left:4095;top:420;width:57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" strokecolor="black [3213]" strokeweight="2.25pt"/>
                <v:shape id="_s1043" o:spid="_x0000_s1042" type="#_x0000_t33" style="position:absolute;left:2750;top:420;width:56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" strokecolor="black [3213]" strokeweight="2.25pt"/>
                <v:shape id="_s1044" o:spid="_x0000_s1043" type="#_x0000_t33" style="position:absolute;left:2750;top:420;width:56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" strokecolor="black [3213]" strokeweight="2.25pt"/>
                <v:shape id="_s1045" o:spid="_x0000_s1044" type="#_x0000_t33" style="position:absolute;left:2750;top:420;width:56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" strokecolor="black [3213]" strokeweight="2.25pt"/>
                <v:shape id="_s1046" o:spid="_x0000_s1045" type="#_x0000_t33" style="position:absolute;left:3200;top:420;width:57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" strokecolor="black [3213]" strokeweight="2.25pt"/>
                <v:shape id="_s1047" o:spid="_x0000_s1046" type="#_x0000_t33" style="position:absolute;left:3200;top:420;width:57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" strokecolor="black [3213]" strokeweight="2.25pt"/>
                <v:shape id="_s1048" o:spid="_x0000_s1047" type="#_x0000_t33" style="position:absolute;left:3200;top:420;width:57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" strokecolor="black [3213]" strokeweight="2.25pt"/>
                <v:shape id="_s1049" o:spid="_x0000_s1048" type="#_x0000_t33" style="position:absolute;left:956;top:420;width:57;height:120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" strokecolor="black [3213]" strokeweight="2.25pt"/>
                <v:shape id="_s1050" o:spid="_x0000_s1049" type="#_x0000_t33" style="position:absolute;left:956;top:420;width:57;height:91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" strokecolor="black [3213]" strokeweight="2.25pt"/>
                <v:shape id="_s1051" o:spid="_x0000_s1050" type="#_x0000_t33" style="position:absolute;left:956;top:420;width:57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" strokecolor="black [3213]" strokeweight="2.25pt"/>
                <v:shape id="_s1052" o:spid="_x0000_s1051" type="#_x0000_t33" style="position:absolute;left:956;top:420;width:57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" strokecolor="black [3213]" strokeweight="2.25pt"/>
                <v:shape id="_s1053" o:spid="_x0000_s1052" type="#_x0000_t33" style="position:absolute;left:956;top:420;width:57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" strokecolor="black [3213]" strokeweight="2.25pt"/>
                <v:shape id="_s1054" o:spid="_x0000_s1053" type="#_x0000_t33" style="position:absolute;left:3645;top:418;width:56;height:9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" strokecolor="black [3213]" strokeweight="2.25pt"/>
                <v:shape id="_s1055" o:spid="_x0000_s1054" type="#_x0000_t33" style="position:absolute;left:3645;top:418;width:56;height:68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" strokecolor="black [3213]" strokeweight="2.25pt"/>
                <v:shape id="_s1056" o:spid="_x0000_s1055" type="#_x0000_t33" style="position:absolute;left:3645;top:418;width:56;height:43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" strokecolor="black [3213]" strokeweight="2.25pt"/>
                <v:shape id="_s1057" o:spid="_x0000_s1056" type="#_x0000_t33" style="position:absolute;left:3645;top:418;width:56;height:16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" strokecolor="black [3213]" strokeweight="2.25pt"/>
                <v:shape id="_s1058" o:spid="_x0000_s1057" type="#_x0000_t33" style="position:absolute;left:1401;top:420;width:56;height:145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" strokecolor="black [3213]" strokeweight="2.25pt"/>
                <v:shape id="_s1059" o:spid="_x0000_s1058" type="#_x0000_t33" style="position:absolute;left:1401;top:420;width:56;height:119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" strokecolor="black [3213]" strokeweight="2.25pt"/>
                <v:shape id="_s1060" o:spid="_x0000_s1059" type="#_x0000_t33" style="position:absolute;left:1401;top:420;width:56;height:93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" strokecolor="black [3213]" strokeweight="2.25pt"/>
                <v:shape id="_s1061" o:spid="_x0000_s1060" type="#_x0000_t33" style="position:absolute;left:1401;top:420;width:56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" strokecolor="black [3213]" strokeweight="2.25pt"/>
                <v:shape id="_s1062" o:spid="_x0000_s1061" type="#_x0000_t33" style="position:absolute;left:1401;top:420;width:56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" strokecolor="black [3213]" strokeweight="2.25pt"/>
                <v:shape id="_s1063" o:spid="_x0000_s1062" type="#_x0000_t33" style="position:absolute;left:1401;top:420;width:56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" strokecolor="black [3213]" strokeweight="2.25pt"/>
                <v:shape id="_s1064" o:spid="_x0000_s1063" type="#_x0000_t33" style="position:absolute;left:2301;top:420;width:57;height:6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" strokecolor="black [3213]" strokeweight="2.25pt"/>
                <v:shape id="_s1065" o:spid="_x0000_s1064" type="#_x0000_t33" style="position:absolute;left:2301;top:420;width:57;height: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" strokecolor="black [3213]" strokeweight="2.25pt"/>
                <v:shape id="_s1066" o:spid="_x0000_s1065" type="#_x0000_t33" style="position:absolute;left:2301;top:420;width:57;height:1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" strokecolor="black [3213]" strokeweight="2.25pt"/>
                <v:shape id="_s1067" o:spid="_x0000_s1066" type="#_x0000_t33" style="position:absolute;left:169;top:420;width:56;height:68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" strokecolor="black [3213]" strokeweight="2.25pt"/>
                <v:shape id="_s1068" o:spid="_x0000_s1067" type="#_x0000_t33" style="position:absolute;left:169;top:420;width:56;height:42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" strokecolor="black [3213]" strokeweight="2.25pt"/>
                <v:shape id="_s1069" o:spid="_x0000_s1068" type="#_x0000_t33" style="position:absolute;left:169;top:420;width:56;height:16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" strokecolor="black [3213]" strokeweight="2.25pt"/>
                <v:roundrect id="_s1070" o:spid="_x0000_s1069" style="position:absolute;left:2180;width:239;height:184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Commodity</w:t>
                        </w:r>
                      </w:p>
                    </w:txbxContent>
                  </v:textbox>
                </v:roundrect>
                <v:roundrect id="_s1071" o:spid="_x0000_s1070" style="position:absolute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" fillcolor="#ffc000" strokecolor="red">
                  <v:stroke dashstyle="dash"/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1</w:t>
                        </w:r>
                      </w:p>
                    </w:txbxContent>
                  </v:textbox>
                </v:roundrect>
                <v:roundrect id="_s1072" o:spid="_x0000_s1071" style="position:absolute;left:844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2</w:t>
                        </w:r>
                      </w:p>
                    </w:txbxContent>
                  </v:textbox>
                </v:roundrect>
                <v:roundrect id="_s1073" o:spid="_x0000_s1072" style="position:absolute;left:1288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3</w:t>
                        </w:r>
                      </w:p>
                    </w:txbxContent>
                  </v:textbox>
                </v:roundrect>
                <v:roundrect id="_s1074" o:spid="_x0000_s1073" style="position:absolute;left:1739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4</w:t>
                        </w:r>
                      </w:p>
                    </w:txbxContent>
                  </v:textbox>
                </v:roundrect>
                <v:roundrect id="_s1075" o:spid="_x0000_s1074" style="position:absolute;left:2187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5</w:t>
                        </w:r>
                      </w:p>
                    </w:txbxContent>
                  </v:textbox>
                </v:roundrect>
                <v:roundrect id="_s1076" o:spid="_x0000_s1075" style="position:absolute;left:2637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6</w:t>
                        </w:r>
                      </w:p>
                    </w:txbxContent>
                  </v:textbox>
                </v:roundrect>
                <v:roundrect id="_s1077" o:spid="_x0000_s1076" style="position:absolute;left:3088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7</w:t>
                        </w:r>
                      </w:p>
                    </w:txbxContent>
                  </v:textbox>
                </v:roundrect>
                <v:roundrect id="_s1078" o:spid="_x0000_s1077" style="position:absolute;left:3533;top:268;width:223;height:15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8</w:t>
                        </w:r>
                      </w:p>
                    </w:txbxContent>
                  </v:textbox>
                </v:roundrect>
                <v:roundrect id="_s1079" o:spid="_x0000_s1078" style="position:absolute;left:3981;top:268;width:224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9</w:t>
                        </w:r>
                      </w:p>
                    </w:txbxContent>
                  </v:textbox>
                </v:roundrect>
                <v:roundrect id="_s1080" o:spid="_x0000_s1079" style="position:absolute;left:4378;top:268;width:245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" fillcolor="#ffc000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Sub Com 11</w:t>
                        </w:r>
                      </w:p>
                    </w:txbxContent>
                  </v:textbox>
                </v:roundrect>
                <v:roundrect id="_s1081" o:spid="_x0000_s1080" style="position:absolute;left:225;top:504;width:184;height:16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" fillcolor="#c8c8c8" strokecolor="red">
                  <v:stroke dashstyle="dash"/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2" o:spid="_x0000_s1081" style="position:absolute;left:225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" fillcolor="#c8c8c8" strokecolor="red">
                  <v:stroke dashstyle="dash"/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Segment </w:t>
                        </w:r>
                      </w:p>
                    </w:txbxContent>
                  </v:textbox>
                </v:roundrect>
                <v:roundrect id="_s1083" o:spid="_x0000_s1082" style="position:absolute;left:225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" fillcolor="#c8c8c8" strokecolor="red">
                  <v:stroke dashstyle="dash"/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Segment </w:t>
                        </w:r>
                      </w:p>
                    </w:txbxContent>
                  </v:textbox>
                </v:roundrect>
                <v:roundrect id="_s1084" o:spid="_x0000_s1083" style="position:absolute;left:1964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5" o:spid="_x0000_s1084" style="position:absolute;left:1964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6" o:spid="_x0000_s1085" style="position:absolute;left:1964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7" o:spid="_x0000_s1086" style="position:absolute;left:1068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8" o:spid="_x0000_s1087" style="position:absolute;left:1068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89" o:spid="_x0000_s1088" style="position:absolute;left:1068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0" o:spid="_x0000_s1089" style="position:absolute;left:1068;top:1262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1" o:spid="_x0000_s1090" style="position:absolute;left:1068;top:1531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2" o:spid="_x0000_s1091" style="position:absolute;left:1068;top:1800;width:173;height: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Training</w:t>
                        </w:r>
                      </w:p>
                    </w:txbxContent>
                  </v:textbox>
                </v:roundrect>
                <v:roundrect id="_s1093" o:spid="_x0000_s1092" style="position:absolute;left:3312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094" o:spid="_x0000_s1093" style="position:absolute;left:3312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5" o:spid="_x0000_s1094" style="position:absolute;left:3312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6" o:spid="_x0000_s1095" style="position:absolute;left:3312;top:1262;width:184;height:151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7" o:spid="_x0000_s1096" style="position:absolute;left:618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8" o:spid="_x0000_s1097" style="position:absolute;left:618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099" o:spid="_x0000_s1098" style="position:absolute;left:618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0" o:spid="_x0000_s1099" style="position:absolute;left:618;top:1262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1" o:spid="_x0000_s1100" style="position:absolute;left:618;top:1531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2" o:spid="_x0000_s1101" style="position:absolute;left:2862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103" o:spid="_x0000_s1102" style="position:absolute;left:2862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104" o:spid="_x0000_s1103" style="position:absolute;left:2862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5" o:spid="_x0000_s1104" style="position:absolute;left:2413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6" o:spid="_x0000_s1105" style="position:absolute;left:2414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7" o:spid="_x0000_s1106" style="position:absolute;left:2414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8" o:spid="_x0000_s1107" style="position:absolute;left:3757;top:504;width:184;height:16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09" o:spid="_x0000_s1108" style="position:absolute;left:3757;top:756;width:184;height:1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10" o:spid="_x0000_s1109" style="position:absolute;left:3757;top:1025;width:184;height: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110" style="position:absolute;left:1513;top:504;width:184;height:168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v:roundrect id="_s1112" o:spid="_x0000_s1111" style="position:absolute;left:1514;top:756;width:184;height:169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" fillcolor="#c8c8c8" strokecolor="black [3213]">
                  <v:textbox inset="0,0,0,0">
                    <w:txbxContent>
                      <w:p w:rsidR="00862E27" w:rsidRDefault="00862E27" w:rsidP="00862E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Segment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Pr="00862E27" w:rsidRDefault="00862E27" w:rsidP="00862E27"/>
    <w:p w:rsidR="00862E27" w:rsidRDefault="00862E27" w:rsidP="00862E27"/>
    <w:p w:rsidR="00862E27" w:rsidRDefault="00862E27" w:rsidP="00862E27"/>
    <w:p w:rsidR="00027C27" w:rsidRPr="00862E27" w:rsidRDefault="00862E27" w:rsidP="00862E27">
      <w:pPr>
        <w:tabs>
          <w:tab w:val="left" w:pos="11550"/>
        </w:tabs>
      </w:pPr>
      <w:r>
        <w:tab/>
      </w:r>
      <w:r w:rsidRPr="00862E2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B0A59" wp14:editId="67336144">
                <wp:simplePos x="0" y="0"/>
                <wp:positionH relativeFrom="margin">
                  <wp:align>left</wp:align>
                </wp:positionH>
                <wp:positionV relativeFrom="paragraph">
                  <wp:posOffset>318590</wp:posOffset>
                </wp:positionV>
                <wp:extent cx="828675" cy="263070"/>
                <wp:effectExtent l="0" t="0" r="28575" b="22860"/>
                <wp:wrapNone/>
                <wp:docPr id="1114" name="_s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6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E27" w:rsidRDefault="00862E27" w:rsidP="00862E27">
                            <w:pPr>
                              <w:pStyle w:val="NormalWeb"/>
                              <w:shd w:val="clear" w:color="auto" w:fill="ED7D31" w:themeFill="accent2"/>
                              <w:kinsoku w:val="0"/>
                              <w:overflowPunct w:val="0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Level 2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B0A59" id="_s1136" o:spid="_x0000_s1112" style="position:absolute;margin-left:0;margin-top:25.1pt;width:65.25pt;height:20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" fillcolor="#c8c8c8" strokecolor="black [3213]">
                <v:textbox inset="0,0,0,0">
                  <w:txbxContent>
                    <w:p w:rsidR="00862E27" w:rsidRDefault="00862E27" w:rsidP="00862E27">
                      <w:pPr>
                        <w:pStyle w:val="NormalWeb"/>
                        <w:shd w:val="clear" w:color="auto" w:fill="ED7D31" w:themeFill="accent2"/>
                        <w:kinsoku w:val="0"/>
                        <w:overflowPunct w:val="0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Level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2E2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2D0EC" wp14:editId="392764C4">
                <wp:simplePos x="0" y="0"/>
                <wp:positionH relativeFrom="margin">
                  <wp:align>left</wp:align>
                </wp:positionH>
                <wp:positionV relativeFrom="paragraph">
                  <wp:posOffset>13790</wp:posOffset>
                </wp:positionV>
                <wp:extent cx="828675" cy="263070"/>
                <wp:effectExtent l="0" t="0" r="28575" b="22860"/>
                <wp:wrapNone/>
                <wp:docPr id="1115" name="_s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6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264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E27" w:rsidRDefault="00862E27" w:rsidP="00862E27">
                            <w:pPr>
                              <w:pStyle w:val="NormalWeb"/>
                              <w:shd w:val="clear" w:color="auto" w:fill="ED7D31" w:themeFill="accent2"/>
                              <w:kinsoku w:val="0"/>
                              <w:overflowPunct w:val="0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Level 1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2D0EC" id="_x0000_s1113" style="position:absolute;margin-left:0;margin-top:1.1pt;width:65.25pt;height:20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" fillcolor="#3264c8" strokecolor="black [3213]">
                <v:textbox inset="0,0,0,0">
                  <w:txbxContent>
                    <w:p w:rsidR="00862E27" w:rsidRDefault="00862E27" w:rsidP="00862E27">
                      <w:pPr>
                        <w:pStyle w:val="NormalWeb"/>
                        <w:shd w:val="clear" w:color="auto" w:fill="ED7D31" w:themeFill="accent2"/>
                        <w:kinsoku w:val="0"/>
                        <w:overflowPunct w:val="0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Level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2E2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E7ACE" wp14:editId="37517EBB">
                <wp:simplePos x="0" y="0"/>
                <wp:positionH relativeFrom="margin">
                  <wp:align>left</wp:align>
                </wp:positionH>
                <wp:positionV relativeFrom="paragraph">
                  <wp:posOffset>641291</wp:posOffset>
                </wp:positionV>
                <wp:extent cx="1488051" cy="240089"/>
                <wp:effectExtent l="0" t="0" r="17145" b="26670"/>
                <wp:wrapNone/>
                <wp:docPr id="1116" name="_s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051" cy="2400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E27" w:rsidRDefault="00862E27" w:rsidP="00862E2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Out Of Scope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E7ACE" id="_s1111" o:spid="_x0000_s1114" style="position:absolute;margin-left:0;margin-top:50.5pt;width:117.15pt;height:18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" fillcolor="white [3212]" strokecolor="red" strokeweight="1.5pt">
                <v:stroke dashstyle="dash"/>
                <v:textbox inset="0,0,0,0">
                  <w:txbxContent>
                    <w:p w:rsidR="00862E27" w:rsidRDefault="00862E27" w:rsidP="00862E2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Out Of Scope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27C27" w:rsidRPr="00862E27" w:rsidSect="00862E27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27" w:rsidRDefault="00862E27" w:rsidP="00862E27">
      <w:r>
        <w:separator/>
      </w:r>
    </w:p>
  </w:endnote>
  <w:endnote w:type="continuationSeparator" w:id="0">
    <w:p w:rsidR="00862E27" w:rsidRDefault="00862E27" w:rsidP="0086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27" w:rsidRPr="00862E27" w:rsidRDefault="00862E27" w:rsidP="00862E27">
    <w:pPr>
      <w:jc w:val="right"/>
      <w:rPr>
        <w:rFonts w:cs="Arial"/>
        <w:b/>
        <w:bCs/>
        <w:color w:val="CC3300"/>
        <w:szCs w:val="24"/>
      </w:rPr>
    </w:pPr>
    <w:r w:rsidRPr="00862E27">
      <w:rPr>
        <w:rFonts w:cs="Arial"/>
        <w:b/>
        <w:bCs/>
        <w:color w:val="CC3300"/>
        <w:szCs w:val="24"/>
      </w:rPr>
      <w:t>Pr</w:t>
    </w:r>
    <w:r w:rsidRPr="00862E27">
      <w:rPr>
        <w:rStyle w:val="branding--black"/>
        <w:rFonts w:cs="Arial"/>
        <w:b/>
        <w:bCs/>
        <w:szCs w:val="24"/>
      </w:rPr>
      <w:t>o</w:t>
    </w:r>
    <w:r w:rsidRPr="00862E27">
      <w:rPr>
        <w:rFonts w:cs="Arial"/>
        <w:b/>
        <w:bCs/>
        <w:color w:val="CC3300"/>
        <w:szCs w:val="24"/>
      </w:rPr>
      <w:t>curement J</w:t>
    </w:r>
    <w:r w:rsidRPr="00862E27">
      <w:rPr>
        <w:rStyle w:val="branding--black"/>
        <w:rFonts w:cs="Arial"/>
        <w:b/>
        <w:bCs/>
        <w:szCs w:val="24"/>
      </w:rPr>
      <w:t>o</w:t>
    </w:r>
    <w:r w:rsidRPr="00862E27">
      <w:rPr>
        <w:rFonts w:cs="Arial"/>
        <w:b/>
        <w:bCs/>
        <w:color w:val="CC3300"/>
        <w:szCs w:val="24"/>
      </w:rPr>
      <w:t>urney</w:t>
    </w:r>
    <w:r w:rsidRPr="00862E27">
      <w:rPr>
        <w:rFonts w:cs="Arial"/>
        <w:b/>
        <w:szCs w:val="24"/>
      </w:rPr>
      <w:t xml:space="preserve"> </w:t>
    </w:r>
  </w:p>
  <w:p w:rsidR="00862E27" w:rsidRDefault="0086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27" w:rsidRDefault="00862E27" w:rsidP="00862E27">
      <w:r>
        <w:separator/>
      </w:r>
    </w:p>
  </w:footnote>
  <w:footnote w:type="continuationSeparator" w:id="0">
    <w:p w:rsidR="00862E27" w:rsidRDefault="00862E27" w:rsidP="0086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27"/>
    <w:rsid w:val="00027C27"/>
    <w:rsid w:val="000C0CF4"/>
    <w:rsid w:val="00281579"/>
    <w:rsid w:val="00306C61"/>
    <w:rsid w:val="0037582B"/>
    <w:rsid w:val="00857548"/>
    <w:rsid w:val="00862E27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3612"/>
  <w15:chartTrackingRefBased/>
  <w15:docId w15:val="{3CDC81F3-F3C2-4147-BDA6-2037384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862E27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86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1</cp:revision>
  <dcterms:created xsi:type="dcterms:W3CDTF">2020-03-25T14:07:00Z</dcterms:created>
  <dcterms:modified xsi:type="dcterms:W3CDTF">2020-03-25T14:15:00Z</dcterms:modified>
</cp:coreProperties>
</file>