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C3" w:rsidRDefault="007A45C3" w:rsidP="007A45C3">
      <w:pPr>
        <w:jc w:val="center"/>
        <w:rPr>
          <w:b/>
          <w:color w:val="ED7D31" w:themeColor="accent2"/>
          <w:sz w:val="60"/>
          <w:szCs w:val="60"/>
        </w:rPr>
      </w:pPr>
    </w:p>
    <w:p w:rsidR="007A45C3" w:rsidRDefault="007A45C3" w:rsidP="007A45C3">
      <w:pPr>
        <w:jc w:val="center"/>
        <w:rPr>
          <w:b/>
          <w:color w:val="ED7D31" w:themeColor="accent2"/>
          <w:sz w:val="60"/>
          <w:szCs w:val="60"/>
        </w:rPr>
      </w:pPr>
    </w:p>
    <w:p w:rsidR="007A45C3" w:rsidRDefault="007A45C3" w:rsidP="007A45C3">
      <w:pPr>
        <w:jc w:val="center"/>
        <w:rPr>
          <w:b/>
          <w:color w:val="ED7D31" w:themeColor="accent2"/>
          <w:sz w:val="60"/>
          <w:szCs w:val="60"/>
        </w:rPr>
      </w:pPr>
    </w:p>
    <w:p w:rsidR="007A45C3" w:rsidRDefault="007A45C3" w:rsidP="007A45C3">
      <w:pPr>
        <w:jc w:val="center"/>
        <w:rPr>
          <w:b/>
          <w:color w:val="ED7D31" w:themeColor="accent2"/>
          <w:sz w:val="60"/>
          <w:szCs w:val="60"/>
        </w:rPr>
      </w:pPr>
    </w:p>
    <w:p w:rsidR="007A45C3" w:rsidRDefault="007A45C3" w:rsidP="007A45C3">
      <w:pPr>
        <w:jc w:val="center"/>
        <w:rPr>
          <w:b/>
          <w:color w:val="ED7D31" w:themeColor="accent2"/>
          <w:sz w:val="60"/>
          <w:szCs w:val="60"/>
        </w:rPr>
      </w:pPr>
    </w:p>
    <w:p w:rsidR="007A45C3" w:rsidRDefault="007A45C3" w:rsidP="007A45C3">
      <w:pPr>
        <w:jc w:val="center"/>
        <w:rPr>
          <w:b/>
          <w:color w:val="ED7D31" w:themeColor="accent2"/>
          <w:sz w:val="60"/>
          <w:szCs w:val="60"/>
        </w:rPr>
      </w:pPr>
    </w:p>
    <w:p w:rsidR="007A45C3" w:rsidRDefault="007A45C3" w:rsidP="007A45C3">
      <w:pPr>
        <w:jc w:val="center"/>
        <w:rPr>
          <w:b/>
          <w:color w:val="ED7D31" w:themeColor="accent2"/>
          <w:sz w:val="60"/>
          <w:szCs w:val="60"/>
        </w:rPr>
      </w:pPr>
    </w:p>
    <w:p w:rsidR="007A45C3" w:rsidRDefault="007A45C3" w:rsidP="007A45C3">
      <w:pPr>
        <w:jc w:val="center"/>
        <w:rPr>
          <w:b/>
          <w:color w:val="ED7D31" w:themeColor="accent2"/>
          <w:sz w:val="60"/>
          <w:szCs w:val="60"/>
        </w:rPr>
      </w:pPr>
    </w:p>
    <w:p w:rsidR="00443E2A" w:rsidRDefault="00443E2A" w:rsidP="00443E2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7A45C3" w:rsidRDefault="007A45C3" w:rsidP="007A45C3"/>
    <w:p w:rsidR="007A45C3" w:rsidRDefault="007A45C3" w:rsidP="007A45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Contract Management </w:t>
      </w:r>
    </w:p>
    <w:p w:rsidR="007A45C3" w:rsidRDefault="00FD29B5" w:rsidP="007A45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Guidance </w:t>
      </w:r>
    </w:p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spacing w:before="76"/>
        <w:ind w:left="220"/>
        <w:jc w:val="center"/>
        <w:rPr>
          <w:rFonts w:eastAsia="Arial" w:cs="Arial"/>
          <w:b/>
          <w:sz w:val="28"/>
          <w:szCs w:val="36"/>
        </w:rPr>
      </w:pPr>
    </w:p>
    <w:p w:rsidR="007A45C3" w:rsidRPr="00F60750" w:rsidRDefault="007A45C3" w:rsidP="007A45C3">
      <w:pPr>
        <w:spacing w:before="76"/>
        <w:ind w:left="220"/>
        <w:jc w:val="center"/>
        <w:rPr>
          <w:rFonts w:eastAsia="Arial" w:cs="Arial"/>
          <w:sz w:val="28"/>
          <w:szCs w:val="36"/>
        </w:rPr>
      </w:pPr>
      <w:r w:rsidRPr="00F60750">
        <w:rPr>
          <w:rFonts w:eastAsia="Arial" w:cs="Arial"/>
          <w:b/>
          <w:sz w:val="28"/>
          <w:szCs w:val="36"/>
        </w:rPr>
        <w:t>Contr</w:t>
      </w:r>
      <w:r w:rsidRPr="00F60750">
        <w:rPr>
          <w:rFonts w:eastAsia="Arial" w:cs="Arial"/>
          <w:b/>
          <w:spacing w:val="-1"/>
          <w:sz w:val="28"/>
          <w:szCs w:val="36"/>
        </w:rPr>
        <w:t>ac</w:t>
      </w:r>
      <w:r w:rsidRPr="00F60750">
        <w:rPr>
          <w:rFonts w:eastAsia="Arial" w:cs="Arial"/>
          <w:b/>
          <w:sz w:val="28"/>
          <w:szCs w:val="36"/>
        </w:rPr>
        <w:t>t</w:t>
      </w:r>
      <w:r w:rsidRPr="00F60750">
        <w:rPr>
          <w:rFonts w:eastAsia="Arial" w:cs="Arial"/>
          <w:b/>
          <w:spacing w:val="1"/>
          <w:sz w:val="28"/>
          <w:szCs w:val="36"/>
        </w:rPr>
        <w:t xml:space="preserve"> </w:t>
      </w:r>
      <w:r w:rsidRPr="00F60750">
        <w:rPr>
          <w:rFonts w:eastAsia="Arial" w:cs="Arial"/>
          <w:b/>
          <w:sz w:val="28"/>
          <w:szCs w:val="36"/>
        </w:rPr>
        <w:t>M</w:t>
      </w:r>
      <w:r w:rsidRPr="00F60750">
        <w:rPr>
          <w:rFonts w:eastAsia="Arial" w:cs="Arial"/>
          <w:b/>
          <w:spacing w:val="-1"/>
          <w:sz w:val="28"/>
          <w:szCs w:val="36"/>
        </w:rPr>
        <w:t>a</w:t>
      </w:r>
      <w:r w:rsidRPr="00F60750">
        <w:rPr>
          <w:rFonts w:eastAsia="Arial" w:cs="Arial"/>
          <w:b/>
          <w:sz w:val="28"/>
          <w:szCs w:val="36"/>
        </w:rPr>
        <w:t>n</w:t>
      </w:r>
      <w:r w:rsidRPr="00F60750">
        <w:rPr>
          <w:rFonts w:eastAsia="Arial" w:cs="Arial"/>
          <w:b/>
          <w:spacing w:val="-1"/>
          <w:sz w:val="28"/>
          <w:szCs w:val="36"/>
        </w:rPr>
        <w:t>a</w:t>
      </w:r>
      <w:r w:rsidRPr="00F60750">
        <w:rPr>
          <w:rFonts w:eastAsia="Arial" w:cs="Arial"/>
          <w:b/>
          <w:sz w:val="28"/>
          <w:szCs w:val="36"/>
        </w:rPr>
        <w:t>g</w:t>
      </w:r>
      <w:r w:rsidRPr="00F60750">
        <w:rPr>
          <w:rFonts w:eastAsia="Arial" w:cs="Arial"/>
          <w:b/>
          <w:spacing w:val="-1"/>
          <w:sz w:val="28"/>
          <w:szCs w:val="36"/>
        </w:rPr>
        <w:t>e</w:t>
      </w:r>
      <w:r w:rsidRPr="00F60750">
        <w:rPr>
          <w:rFonts w:eastAsia="Arial" w:cs="Arial"/>
          <w:b/>
          <w:sz w:val="28"/>
          <w:szCs w:val="36"/>
        </w:rPr>
        <w:t>m</w:t>
      </w:r>
      <w:r w:rsidRPr="00F60750">
        <w:rPr>
          <w:rFonts w:eastAsia="Arial" w:cs="Arial"/>
          <w:b/>
          <w:spacing w:val="-1"/>
          <w:sz w:val="28"/>
          <w:szCs w:val="36"/>
        </w:rPr>
        <w:t>e</w:t>
      </w:r>
      <w:r w:rsidRPr="00F60750">
        <w:rPr>
          <w:rFonts w:eastAsia="Arial" w:cs="Arial"/>
          <w:b/>
          <w:sz w:val="28"/>
          <w:szCs w:val="36"/>
        </w:rPr>
        <w:t>nt</w:t>
      </w:r>
      <w:r w:rsidRPr="00F60750">
        <w:rPr>
          <w:rFonts w:eastAsia="Arial" w:cs="Arial"/>
          <w:b/>
          <w:spacing w:val="1"/>
          <w:sz w:val="28"/>
          <w:szCs w:val="36"/>
        </w:rPr>
        <w:t xml:space="preserve"> </w:t>
      </w:r>
      <w:r w:rsidR="00FD29B5">
        <w:rPr>
          <w:rFonts w:eastAsia="Arial" w:cs="Arial"/>
          <w:b/>
          <w:sz w:val="28"/>
          <w:szCs w:val="36"/>
        </w:rPr>
        <w:t xml:space="preserve">Guidance </w:t>
      </w:r>
    </w:p>
    <w:p w:rsidR="007A45C3" w:rsidRDefault="007A45C3" w:rsidP="007A45C3">
      <w:pPr>
        <w:spacing w:before="7" w:line="200" w:lineRule="exact"/>
      </w:pPr>
    </w:p>
    <w:p w:rsidR="007A45C3" w:rsidRPr="00F60750" w:rsidRDefault="007A45C3" w:rsidP="007A45C3">
      <w:pPr>
        <w:ind w:left="220"/>
        <w:rPr>
          <w:rFonts w:eastAsia="Arial" w:cs="Arial"/>
          <w:szCs w:val="28"/>
        </w:rPr>
      </w:pPr>
      <w:r w:rsidRPr="00F60750">
        <w:rPr>
          <w:rFonts w:eastAsia="Arial" w:cs="Arial"/>
          <w:b/>
          <w:szCs w:val="28"/>
        </w:rPr>
        <w:t>1. Planning and Prepa</w:t>
      </w:r>
      <w:r w:rsidRPr="00F60750">
        <w:rPr>
          <w:rFonts w:eastAsia="Arial" w:cs="Arial"/>
          <w:b/>
          <w:spacing w:val="1"/>
          <w:szCs w:val="28"/>
        </w:rPr>
        <w:t>r</w:t>
      </w:r>
      <w:r w:rsidRPr="00F60750">
        <w:rPr>
          <w:rFonts w:eastAsia="Arial" w:cs="Arial"/>
          <w:b/>
          <w:szCs w:val="28"/>
        </w:rPr>
        <w:t>ation</w:t>
      </w:r>
    </w:p>
    <w:p w:rsidR="007A45C3" w:rsidRDefault="007A45C3" w:rsidP="007A45C3">
      <w:pPr>
        <w:spacing w:before="8" w:line="200" w:lineRule="exact"/>
      </w:pPr>
    </w:p>
    <w:p w:rsidR="007A45C3" w:rsidRPr="00F60750" w:rsidRDefault="007A45C3" w:rsidP="007A45C3">
      <w:pPr>
        <w:ind w:left="220" w:right="326"/>
        <w:rPr>
          <w:rFonts w:eastAsia="Arial" w:cs="Arial"/>
          <w:sz w:val="22"/>
          <w:szCs w:val="18"/>
        </w:rPr>
      </w:pP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z w:val="22"/>
          <w:szCs w:val="18"/>
        </w:rPr>
        <w:t>his section d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als</w:t>
      </w:r>
      <w:r w:rsidRPr="00F60750">
        <w:rPr>
          <w:rFonts w:eastAsia="Arial" w:cs="Arial"/>
          <w:spacing w:val="3"/>
          <w:sz w:val="22"/>
          <w:szCs w:val="18"/>
        </w:rPr>
        <w:t xml:space="preserve"> </w:t>
      </w:r>
      <w:r w:rsidRPr="00F60750">
        <w:rPr>
          <w:rFonts w:eastAsia="Arial" w:cs="Arial"/>
          <w:spacing w:val="-3"/>
          <w:sz w:val="22"/>
          <w:szCs w:val="18"/>
        </w:rPr>
        <w:t>w</w:t>
      </w:r>
      <w:r w:rsidRPr="00F60750">
        <w:rPr>
          <w:rFonts w:eastAsia="Arial" w:cs="Arial"/>
          <w:sz w:val="22"/>
          <w:szCs w:val="18"/>
        </w:rPr>
        <w:t xml:space="preserve">ith </w:t>
      </w:r>
      <w:r w:rsidRPr="00F60750">
        <w:rPr>
          <w:rFonts w:eastAsia="Arial" w:cs="Arial"/>
          <w:spacing w:val="1"/>
          <w:sz w:val="22"/>
          <w:szCs w:val="18"/>
        </w:rPr>
        <w:t>la</w:t>
      </w:r>
      <w:r w:rsidRPr="00F60750">
        <w:rPr>
          <w:rFonts w:eastAsia="Arial" w:cs="Arial"/>
          <w:sz w:val="22"/>
          <w:szCs w:val="18"/>
        </w:rPr>
        <w:t>yi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g go</w:t>
      </w:r>
      <w:r w:rsidRPr="00F60750">
        <w:rPr>
          <w:rFonts w:eastAsia="Arial" w:cs="Arial"/>
          <w:spacing w:val="1"/>
          <w:sz w:val="22"/>
          <w:szCs w:val="18"/>
        </w:rPr>
        <w:t>o</w:t>
      </w:r>
      <w:r w:rsidRPr="00F60750">
        <w:rPr>
          <w:rFonts w:eastAsia="Arial" w:cs="Arial"/>
          <w:sz w:val="22"/>
          <w:szCs w:val="18"/>
        </w:rPr>
        <w:t>d fou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dat</w:t>
      </w:r>
      <w:r w:rsidRPr="00F60750">
        <w:rPr>
          <w:rFonts w:eastAsia="Arial" w:cs="Arial"/>
          <w:spacing w:val="1"/>
          <w:sz w:val="22"/>
          <w:szCs w:val="18"/>
        </w:rPr>
        <w:t>io</w:t>
      </w:r>
      <w:r w:rsidRPr="00F60750">
        <w:rPr>
          <w:rFonts w:eastAsia="Arial" w:cs="Arial"/>
          <w:sz w:val="22"/>
          <w:szCs w:val="18"/>
        </w:rPr>
        <w:t xml:space="preserve">ns before a </w:t>
      </w:r>
      <w:r w:rsidRPr="00F60750">
        <w:rPr>
          <w:rFonts w:eastAsia="Arial" w:cs="Arial"/>
          <w:spacing w:val="1"/>
          <w:sz w:val="22"/>
          <w:szCs w:val="18"/>
        </w:rPr>
        <w:t>co</w:t>
      </w:r>
      <w:r w:rsidRPr="00F60750">
        <w:rPr>
          <w:rFonts w:eastAsia="Arial" w:cs="Arial"/>
          <w:sz w:val="22"/>
          <w:szCs w:val="18"/>
        </w:rPr>
        <w:t>ntract is let.</w:t>
      </w:r>
      <w:r w:rsidRPr="00F60750">
        <w:rPr>
          <w:rFonts w:eastAsia="Arial" w:cs="Arial"/>
          <w:spacing w:val="-1"/>
          <w:sz w:val="22"/>
          <w:szCs w:val="18"/>
        </w:rPr>
        <w:t xml:space="preserve"> </w:t>
      </w: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z w:val="22"/>
          <w:szCs w:val="18"/>
        </w:rPr>
        <w:t>he contract sh</w:t>
      </w:r>
      <w:r w:rsidRPr="00F60750">
        <w:rPr>
          <w:rFonts w:eastAsia="Arial" w:cs="Arial"/>
          <w:spacing w:val="1"/>
          <w:sz w:val="22"/>
          <w:szCs w:val="18"/>
        </w:rPr>
        <w:t>o</w:t>
      </w:r>
      <w:r w:rsidRPr="00F60750">
        <w:rPr>
          <w:rFonts w:eastAsia="Arial" w:cs="Arial"/>
          <w:sz w:val="22"/>
          <w:szCs w:val="18"/>
        </w:rPr>
        <w:t xml:space="preserve">uld </w:t>
      </w:r>
      <w:r w:rsidRPr="00F60750">
        <w:rPr>
          <w:rFonts w:eastAsia="Arial" w:cs="Arial"/>
          <w:spacing w:val="1"/>
          <w:sz w:val="22"/>
          <w:szCs w:val="18"/>
        </w:rPr>
        <w:t>b</w:t>
      </w:r>
      <w:r w:rsidRPr="00F60750">
        <w:rPr>
          <w:rFonts w:eastAsia="Arial" w:cs="Arial"/>
          <w:sz w:val="22"/>
          <w:szCs w:val="18"/>
        </w:rPr>
        <w:t>e activ</w:t>
      </w:r>
      <w:r w:rsidRPr="00F60750">
        <w:rPr>
          <w:rFonts w:eastAsia="Arial" w:cs="Arial"/>
          <w:spacing w:val="1"/>
          <w:sz w:val="22"/>
          <w:szCs w:val="18"/>
        </w:rPr>
        <w:t>el</w:t>
      </w:r>
      <w:r w:rsidRPr="00F60750">
        <w:rPr>
          <w:rFonts w:eastAsia="Arial" w:cs="Arial"/>
          <w:sz w:val="22"/>
          <w:szCs w:val="18"/>
        </w:rPr>
        <w:t>y man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ged. Y</w:t>
      </w:r>
      <w:r w:rsidRPr="00F60750">
        <w:rPr>
          <w:rFonts w:eastAsia="Arial" w:cs="Arial"/>
          <w:spacing w:val="1"/>
          <w:sz w:val="22"/>
          <w:szCs w:val="18"/>
        </w:rPr>
        <w:t>o</w:t>
      </w:r>
      <w:r w:rsidRPr="00F60750">
        <w:rPr>
          <w:rFonts w:eastAsia="Arial" w:cs="Arial"/>
          <w:sz w:val="22"/>
          <w:szCs w:val="18"/>
        </w:rPr>
        <w:t>u sho</w:t>
      </w:r>
      <w:r w:rsidRPr="00F60750">
        <w:rPr>
          <w:rFonts w:eastAsia="Arial" w:cs="Arial"/>
          <w:spacing w:val="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 xml:space="preserve">ld </w:t>
      </w:r>
      <w:r w:rsidRPr="00F60750">
        <w:rPr>
          <w:rFonts w:eastAsia="Arial" w:cs="Arial"/>
          <w:spacing w:val="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ave a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pl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n for do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>ng this,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pacing w:val="-3"/>
          <w:sz w:val="22"/>
          <w:szCs w:val="18"/>
        </w:rPr>
        <w:t>w</w:t>
      </w:r>
      <w:r w:rsidRPr="00F60750">
        <w:rPr>
          <w:rFonts w:eastAsia="Arial" w:cs="Arial"/>
          <w:spacing w:val="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i</w:t>
      </w:r>
      <w:r w:rsidRPr="00F60750">
        <w:rPr>
          <w:rFonts w:eastAsia="Arial" w:cs="Arial"/>
          <w:spacing w:val="1"/>
          <w:sz w:val="22"/>
          <w:szCs w:val="18"/>
        </w:rPr>
        <w:t>c</w:t>
      </w:r>
      <w:r w:rsidRPr="00F60750">
        <w:rPr>
          <w:rFonts w:eastAsia="Arial" w:cs="Arial"/>
          <w:sz w:val="22"/>
          <w:szCs w:val="18"/>
        </w:rPr>
        <w:t>h mu</w:t>
      </w:r>
      <w:r w:rsidRPr="00F60750">
        <w:rPr>
          <w:rFonts w:eastAsia="Arial" w:cs="Arial"/>
          <w:spacing w:val="1"/>
          <w:sz w:val="22"/>
          <w:szCs w:val="18"/>
        </w:rPr>
        <w:t>s</w:t>
      </w:r>
      <w:r w:rsidRPr="00F60750">
        <w:rPr>
          <w:rFonts w:eastAsia="Arial" w:cs="Arial"/>
          <w:sz w:val="22"/>
          <w:szCs w:val="18"/>
        </w:rPr>
        <w:t>t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inclu</w:t>
      </w:r>
      <w:r w:rsidRPr="00F60750">
        <w:rPr>
          <w:rFonts w:eastAsia="Arial" w:cs="Arial"/>
          <w:spacing w:val="1"/>
          <w:sz w:val="22"/>
          <w:szCs w:val="18"/>
        </w:rPr>
        <w:t>d</w:t>
      </w:r>
      <w:r w:rsidRPr="00F60750">
        <w:rPr>
          <w:rFonts w:eastAsia="Arial" w:cs="Arial"/>
          <w:sz w:val="22"/>
          <w:szCs w:val="18"/>
        </w:rPr>
        <w:t>e en</w:t>
      </w:r>
      <w:r w:rsidRPr="00F60750">
        <w:rPr>
          <w:rFonts w:eastAsia="Arial" w:cs="Arial"/>
          <w:spacing w:val="1"/>
          <w:sz w:val="22"/>
          <w:szCs w:val="18"/>
        </w:rPr>
        <w:t>s</w:t>
      </w:r>
      <w:r w:rsidRPr="00F60750">
        <w:rPr>
          <w:rFonts w:eastAsia="Arial" w:cs="Arial"/>
          <w:sz w:val="22"/>
          <w:szCs w:val="18"/>
        </w:rPr>
        <w:t>ur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>ng the ri</w:t>
      </w:r>
      <w:r w:rsidRPr="00F60750">
        <w:rPr>
          <w:rFonts w:eastAsia="Arial" w:cs="Arial"/>
          <w:spacing w:val="1"/>
          <w:sz w:val="22"/>
          <w:szCs w:val="18"/>
        </w:rPr>
        <w:t>g</w:t>
      </w:r>
      <w:r w:rsidRPr="00F60750">
        <w:rPr>
          <w:rFonts w:eastAsia="Arial" w:cs="Arial"/>
          <w:sz w:val="22"/>
          <w:szCs w:val="18"/>
        </w:rPr>
        <w:t>ht p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op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z w:val="22"/>
          <w:szCs w:val="18"/>
        </w:rPr>
        <w:t>e are in pla</w:t>
      </w:r>
      <w:r w:rsidRPr="00F60750">
        <w:rPr>
          <w:rFonts w:eastAsia="Arial" w:cs="Arial"/>
          <w:spacing w:val="1"/>
          <w:sz w:val="22"/>
          <w:szCs w:val="18"/>
        </w:rPr>
        <w:t>c</w:t>
      </w:r>
      <w:r w:rsidRPr="00F60750">
        <w:rPr>
          <w:rFonts w:eastAsia="Arial" w:cs="Arial"/>
          <w:sz w:val="22"/>
          <w:szCs w:val="18"/>
        </w:rPr>
        <w:t>e to man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ge a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z w:val="22"/>
          <w:szCs w:val="18"/>
        </w:rPr>
        <w:t>l as</w:t>
      </w:r>
      <w:r w:rsidRPr="00F60750">
        <w:rPr>
          <w:rFonts w:eastAsia="Arial" w:cs="Arial"/>
          <w:spacing w:val="1"/>
          <w:sz w:val="22"/>
          <w:szCs w:val="18"/>
        </w:rPr>
        <w:t>p</w:t>
      </w:r>
      <w:r w:rsidRPr="00F60750">
        <w:rPr>
          <w:rFonts w:eastAsia="Arial" w:cs="Arial"/>
          <w:sz w:val="22"/>
          <w:szCs w:val="18"/>
        </w:rPr>
        <w:t>ects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of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the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contract</w:t>
      </w:r>
    </w:p>
    <w:p w:rsidR="007A45C3" w:rsidRDefault="007A45C3" w:rsidP="007A45C3">
      <w:pPr>
        <w:spacing w:before="3"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1"/>
      </w:tblGrid>
      <w:tr w:rsidR="007A45C3" w:rsidTr="00533875">
        <w:trPr>
          <w:trHeight w:hRule="exact" w:val="424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What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b/>
                <w:sz w:val="18"/>
                <w:szCs w:val="18"/>
              </w:rPr>
              <w:t>ou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need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to do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Points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to co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b/>
                <w:sz w:val="18"/>
                <w:szCs w:val="18"/>
              </w:rPr>
              <w:t>sider</w:t>
            </w:r>
          </w:p>
        </w:tc>
      </w:tr>
      <w:tr w:rsidR="00FD29B5" w:rsidTr="00533875">
        <w:trPr>
          <w:trHeight w:hRule="exact" w:val="830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9B5" w:rsidRDefault="00FD29B5" w:rsidP="00FD29B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Ensure the right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contract is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in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place</w:t>
            </w:r>
          </w:p>
          <w:p w:rsidR="00FD29B5" w:rsidRDefault="00FD29B5" w:rsidP="00FD29B5">
            <w:pPr>
              <w:spacing w:before="6" w:line="200" w:lineRule="exact"/>
              <w:ind w:left="102" w:right="13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foundati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on</w:t>
            </w:r>
            <w:r>
              <w:rPr>
                <w:rFonts w:eastAsia="Arial" w:cs="Arial"/>
                <w:sz w:val="18"/>
                <w:szCs w:val="18"/>
              </w:rPr>
              <w:t>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for contract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t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re la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 in the sta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 xml:space="preserve">es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fore contract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a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d</w:t>
            </w:r>
          </w:p>
          <w:p w:rsidR="00FD29B5" w:rsidRDefault="00FD29B5" w:rsidP="00FD29B5">
            <w:pPr>
              <w:spacing w:before="4" w:line="200" w:lineRule="exact"/>
            </w:pPr>
          </w:p>
          <w:p w:rsidR="00FD29B5" w:rsidRDefault="00FD29B5" w:rsidP="00FD29B5">
            <w:pPr>
              <w:ind w:left="102" w:right="19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hese formal contract aspects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form a fram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ork aro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nd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ich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good 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hip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 gr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. If the contract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 xml:space="preserve">as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oor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nstructed, it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 xml:space="preserve">ll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e much more diffic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lt to make the rela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ion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 xml:space="preserve">hip a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ccess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9B5" w:rsidRDefault="00FD29B5" w:rsidP="00FD29B5">
            <w:pPr>
              <w:spacing w:line="200" w:lineRule="exact"/>
              <w:ind w:left="102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The contract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should inc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l</w:t>
            </w:r>
            <w:r>
              <w:rPr>
                <w:rFonts w:eastAsia="Arial" w:cs="Arial"/>
                <w:b/>
                <w:sz w:val="18"/>
                <w:szCs w:val="18"/>
              </w:rPr>
              <w:t>u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d</w:t>
            </w:r>
            <w:r>
              <w:rPr>
                <w:rFonts w:eastAsia="Arial" w:cs="Arial"/>
                <w:b/>
                <w:sz w:val="18"/>
                <w:szCs w:val="18"/>
              </w:rPr>
              <w:t>e as appropriate:</w:t>
            </w:r>
          </w:p>
          <w:p w:rsidR="00FD29B5" w:rsidRDefault="00FD29B5" w:rsidP="00FD29B5">
            <w:pPr>
              <w:tabs>
                <w:tab w:val="left" w:pos="460"/>
              </w:tabs>
              <w:spacing w:before="18" w:line="200" w:lineRule="exact"/>
              <w:ind w:left="462" w:right="51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 definit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 of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at is to be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 xml:space="preserve">ed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req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irem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nts to be met</w:t>
            </w:r>
          </w:p>
          <w:p w:rsidR="00FD29B5" w:rsidRDefault="00FD29B5" w:rsidP="00FD29B5">
            <w:pPr>
              <w:tabs>
                <w:tab w:val="left" w:pos="460"/>
              </w:tabs>
              <w:spacing w:before="13" w:line="200" w:lineRule="exact"/>
              <w:ind w:left="462" w:right="104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An agr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ed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 of service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mecha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ism for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 redu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tion if not met</w:t>
            </w:r>
          </w:p>
          <w:p w:rsidR="00FD29B5" w:rsidRDefault="00FD29B5" w:rsidP="00FD29B5">
            <w:pPr>
              <w:spacing w:before="9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Means to me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sure perfor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ce</w:t>
            </w:r>
          </w:p>
          <w:p w:rsidR="00FD29B5" w:rsidRDefault="00FD29B5" w:rsidP="00FD29B5">
            <w:pPr>
              <w:tabs>
                <w:tab w:val="left" w:pos="460"/>
              </w:tabs>
              <w:spacing w:before="10"/>
              <w:ind w:left="462" w:right="204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 xml:space="preserve">Pricing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nisms inc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app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opr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ate, milesto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e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me</w:t>
            </w:r>
            <w:r>
              <w:rPr>
                <w:rFonts w:eastAsia="Arial" w:cs="Arial"/>
                <w:sz w:val="18"/>
                <w:szCs w:val="18"/>
              </w:rPr>
              <w:t>nts, inc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ntive</w:t>
            </w:r>
            <w:r>
              <w:rPr>
                <w:rFonts w:eastAsia="Arial" w:cs="Arial"/>
                <w:spacing w:val="2"/>
                <w:sz w:val="18"/>
                <w:szCs w:val="18"/>
              </w:rPr>
              <w:t>/</w:t>
            </w:r>
            <w:r>
              <w:rPr>
                <w:rFonts w:eastAsia="Arial" w:cs="Arial"/>
                <w:sz w:val="18"/>
                <w:szCs w:val="18"/>
              </w:rPr>
              <w:t>r</w:t>
            </w:r>
            <w:r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rds, ret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ntions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eastAsia="Arial" w:cs="Arial"/>
                <w:sz w:val="18"/>
                <w:szCs w:val="18"/>
              </w:rPr>
              <w:t>nd,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if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 contract is for more than 2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ars, price variat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 mec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 xml:space="preserve">anisms </w:t>
            </w:r>
          </w:p>
          <w:p w:rsidR="00FD29B5" w:rsidRDefault="00FD29B5" w:rsidP="00FD29B5">
            <w:pPr>
              <w:tabs>
                <w:tab w:val="left" w:pos="460"/>
              </w:tabs>
              <w:spacing w:before="14" w:line="200" w:lineRule="exact"/>
              <w:ind w:left="462" w:right="1217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 plan to co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r imple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entat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/transition/r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ll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ut</w:t>
            </w:r>
          </w:p>
          <w:p w:rsidR="00FD29B5" w:rsidRDefault="00FD29B5" w:rsidP="00FD29B5">
            <w:pPr>
              <w:spacing w:before="9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Acceptan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 strate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/test pl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</w:t>
            </w:r>
          </w:p>
          <w:p w:rsidR="00FD29B5" w:rsidRDefault="00FD29B5" w:rsidP="00FD29B5">
            <w:pPr>
              <w:spacing w:before="10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rs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 xml:space="preserve">ip of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ssets and in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ectual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er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</w:p>
          <w:p w:rsidR="00FD29B5" w:rsidRDefault="00FD29B5" w:rsidP="00FD29B5">
            <w:pPr>
              <w:tabs>
                <w:tab w:val="left" w:pos="460"/>
              </w:tabs>
              <w:spacing w:before="16" w:line="200" w:lineRule="exact"/>
              <w:ind w:left="462" w:right="23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Escalat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 xml:space="preserve">on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alternati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 di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pute res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lut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 proc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dures</w:t>
            </w:r>
          </w:p>
          <w:p w:rsidR="00FD29B5" w:rsidRDefault="00FD29B5" w:rsidP="00FD29B5">
            <w:pPr>
              <w:spacing w:before="9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nge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ontrol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proce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ures</w:t>
            </w:r>
          </w:p>
          <w:p w:rsidR="00FD29B5" w:rsidRDefault="00FD29B5" w:rsidP="00FD29B5">
            <w:pPr>
              <w:spacing w:before="10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Invoic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arr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an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ts</w:t>
            </w:r>
          </w:p>
          <w:p w:rsidR="00FD29B5" w:rsidRDefault="00FD29B5" w:rsidP="00FD29B5">
            <w:pPr>
              <w:tabs>
                <w:tab w:val="left" w:pos="460"/>
              </w:tabs>
              <w:spacing w:before="14" w:line="200" w:lineRule="exact"/>
              <w:ind w:left="462" w:right="50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Commu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icat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io</w:t>
            </w:r>
            <w:r>
              <w:rPr>
                <w:rFonts w:eastAsia="Arial" w:cs="Arial"/>
                <w:sz w:val="18"/>
                <w:szCs w:val="18"/>
              </w:rPr>
              <w:t xml:space="preserve">n routes ,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pi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 at three levels</w:t>
            </w:r>
          </w:p>
          <w:p w:rsidR="00FD29B5" w:rsidRDefault="00FD29B5" w:rsidP="00FD29B5">
            <w:pPr>
              <w:spacing w:line="200" w:lineRule="exact"/>
              <w:ind w:left="82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Operati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nal (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nd users/tec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cal 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port</w:t>
            </w:r>
          </w:p>
          <w:p w:rsidR="00FD29B5" w:rsidRDefault="00FD29B5" w:rsidP="00FD29B5">
            <w:pPr>
              <w:ind w:left="82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staff)</w:t>
            </w:r>
          </w:p>
          <w:p w:rsidR="00FD29B5" w:rsidRDefault="00FD29B5" w:rsidP="00FD29B5">
            <w:pPr>
              <w:spacing w:before="2" w:line="200" w:lineRule="exact"/>
              <w:ind w:left="822" w:right="53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Busi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ss (con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ract mana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 xml:space="preserve">er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relat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ip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 xml:space="preserve">er on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th sides)</w:t>
            </w:r>
          </w:p>
          <w:p w:rsidR="00FD29B5" w:rsidRDefault="00FD29B5" w:rsidP="00FD29B5">
            <w:pPr>
              <w:spacing w:line="200" w:lineRule="exact"/>
              <w:ind w:left="82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Strategic (se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r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en</w:t>
            </w:r>
            <w:r>
              <w:rPr>
                <w:rFonts w:eastAsia="Arial" w:cs="Arial"/>
                <w:sz w:val="18"/>
                <w:szCs w:val="18"/>
              </w:rPr>
              <w:t>t/board of</w:t>
            </w:r>
          </w:p>
          <w:p w:rsidR="00FD29B5" w:rsidRDefault="00FD29B5" w:rsidP="00FD29B5">
            <w:pPr>
              <w:spacing w:line="200" w:lineRule="exact"/>
              <w:ind w:left="82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directors)</w:t>
            </w:r>
          </w:p>
          <w:p w:rsidR="00FD29B5" w:rsidRDefault="00FD29B5" w:rsidP="00FD29B5">
            <w:pPr>
              <w:tabs>
                <w:tab w:val="left" w:pos="820"/>
              </w:tabs>
              <w:spacing w:before="15" w:line="200" w:lineRule="exact"/>
              <w:ind w:left="822" w:right="334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Agre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x</w:t>
            </w:r>
            <w:r>
              <w:rPr>
                <w:rFonts w:eastAsia="Arial" w:cs="Arial"/>
                <w:sz w:val="18"/>
                <w:szCs w:val="18"/>
              </w:rPr>
              <w:t>it strate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ag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re</w:t>
            </w:r>
            <w:r>
              <w:rPr>
                <w:rFonts w:eastAsia="Arial" w:cs="Arial"/>
                <w:sz w:val="18"/>
                <w:szCs w:val="18"/>
              </w:rPr>
              <w:t>ed br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k opti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ns</w:t>
            </w:r>
          </w:p>
          <w:p w:rsidR="00FD29B5" w:rsidRDefault="00FD29B5" w:rsidP="00FD29B5">
            <w:pPr>
              <w:tabs>
                <w:tab w:val="left" w:pos="820"/>
              </w:tabs>
              <w:spacing w:before="10" w:line="200" w:lineRule="exact"/>
              <w:ind w:left="822" w:right="19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 xml:space="preserve">Premises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(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he</w:t>
            </w:r>
            <w:r>
              <w:rPr>
                <w:rFonts w:eastAsia="Arial" w:cs="Arial"/>
                <w:sz w:val="18"/>
                <w:szCs w:val="18"/>
              </w:rPr>
              <w:t>re the go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ds/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ervices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ll be 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live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ed)</w:t>
            </w:r>
          </w:p>
          <w:p w:rsidR="00FD29B5" w:rsidRDefault="00FD29B5" w:rsidP="00FD29B5">
            <w:pPr>
              <w:spacing w:before="8"/>
              <w:ind w:left="429" w:right="1654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Sub contrac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or deta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ls</w:t>
            </w:r>
          </w:p>
          <w:p w:rsidR="00FD29B5" w:rsidRDefault="00FD29B5" w:rsidP="00FD29B5">
            <w:pPr>
              <w:spacing w:before="12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 w:rsidRPr="00691BA0">
              <w:rPr>
                <w:rFonts w:eastAsia="Arial" w:cs="Arial"/>
                <w:sz w:val="18"/>
                <w:szCs w:val="18"/>
              </w:rPr>
              <w:t>Supplier and buying  organisation’s</w:t>
            </w:r>
            <w:r>
              <w:rPr>
                <w:rFonts w:eastAsia="Arial" w:cs="Arial"/>
                <w:sz w:val="18"/>
                <w:szCs w:val="18"/>
              </w:rPr>
              <w:t xml:space="preserve"> 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pon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ib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lities</w:t>
            </w:r>
          </w:p>
          <w:p w:rsidR="00FD29B5" w:rsidRDefault="00FD29B5" w:rsidP="00FD29B5">
            <w:pPr>
              <w:tabs>
                <w:tab w:val="left" w:pos="820"/>
              </w:tabs>
              <w:spacing w:before="10"/>
              <w:ind w:left="822" w:right="123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 good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ntra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clearly 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fies  the ob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ations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of the provi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er,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but also forms the fou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 for a pr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ductive relat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 xml:space="preserve">ip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lt on commu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 xml:space="preserve">ation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trust</w:t>
            </w:r>
          </w:p>
        </w:tc>
      </w:tr>
    </w:tbl>
    <w:p w:rsidR="007A45C3" w:rsidRDefault="007A45C3" w:rsidP="007A45C3">
      <w:pPr>
        <w:sectPr w:rsidR="007A45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1360" w:right="1580" w:bottom="280" w:left="1580" w:header="720" w:footer="720" w:gutter="0"/>
          <w:cols w:space="720"/>
        </w:sectPr>
      </w:pPr>
    </w:p>
    <w:p w:rsidR="007A45C3" w:rsidRDefault="007A45C3" w:rsidP="007A45C3">
      <w:pPr>
        <w:spacing w:line="120" w:lineRule="exact"/>
        <w:rPr>
          <w:sz w:val="13"/>
          <w:szCs w:val="1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1"/>
      </w:tblGrid>
      <w:tr w:rsidR="007A45C3" w:rsidTr="00533875">
        <w:trPr>
          <w:trHeight w:hRule="exact" w:val="2530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Be 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b/>
                <w:sz w:val="18"/>
                <w:szCs w:val="18"/>
              </w:rPr>
              <w:t>re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b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sz w:val="18"/>
                <w:szCs w:val="18"/>
              </w:rPr>
              <w:t>ed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to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ma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b/>
                <w:sz w:val="18"/>
                <w:szCs w:val="18"/>
              </w:rPr>
              <w:t>e all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as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b/>
                <w:sz w:val="18"/>
                <w:szCs w:val="18"/>
              </w:rPr>
              <w:t>ec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s 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b/>
                <w:sz w:val="18"/>
                <w:szCs w:val="18"/>
              </w:rPr>
              <w:t>f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b/>
                <w:sz w:val="18"/>
                <w:szCs w:val="18"/>
              </w:rPr>
              <w:t>e</w:t>
            </w:r>
          </w:p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c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on</w:t>
            </w:r>
            <w:r>
              <w:rPr>
                <w:rFonts w:eastAsia="Arial" w:cs="Arial"/>
                <w:b/>
                <w:sz w:val="18"/>
                <w:szCs w:val="18"/>
              </w:rPr>
              <w:t>tract</w:t>
            </w:r>
          </w:p>
          <w:p w:rsidR="007A45C3" w:rsidRDefault="007A45C3" w:rsidP="00533875">
            <w:pPr>
              <w:spacing w:before="8" w:line="200" w:lineRule="exact"/>
            </w:pPr>
          </w:p>
          <w:p w:rsidR="007A45C3" w:rsidRDefault="007A45C3" w:rsidP="00533875">
            <w:pPr>
              <w:ind w:left="102" w:right="375"/>
              <w:rPr>
                <w:rFonts w:eastAsia="Arial" w:cs="Arial"/>
                <w:sz w:val="18"/>
                <w:szCs w:val="18"/>
              </w:rPr>
            </w:pPr>
            <w:r w:rsidRPr="00691BA0">
              <w:rPr>
                <w:rFonts w:eastAsia="Arial" w:cs="Arial"/>
                <w:sz w:val="18"/>
                <w:szCs w:val="18"/>
              </w:rPr>
              <w:t xml:space="preserve">Upon contract implementation, </w:t>
            </w:r>
            <w:proofErr w:type="spellStart"/>
            <w:r w:rsidRPr="00691BA0">
              <w:rPr>
                <w:rFonts w:eastAsia="Arial" w:cs="Arial"/>
                <w:sz w:val="18"/>
                <w:szCs w:val="18"/>
              </w:rPr>
              <w:t>C&amp;SM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activit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es can be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div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id</w:t>
            </w:r>
            <w:r>
              <w:rPr>
                <w:rFonts w:eastAsia="Arial" w:cs="Arial"/>
                <w:sz w:val="18"/>
                <w:szCs w:val="18"/>
              </w:rPr>
              <w:t>ed into three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s: </w:t>
            </w:r>
          </w:p>
          <w:p w:rsidR="007A45C3" w:rsidRPr="00577F2B" w:rsidRDefault="007A45C3" w:rsidP="007A45C3">
            <w:pPr>
              <w:pStyle w:val="ListParagraph"/>
              <w:numPr>
                <w:ilvl w:val="0"/>
                <w:numId w:val="8"/>
              </w:numPr>
              <w:ind w:right="375"/>
              <w:rPr>
                <w:rFonts w:ascii="Arial" w:eastAsia="Arial" w:hAnsi="Arial" w:cs="Arial"/>
                <w:sz w:val="18"/>
                <w:szCs w:val="18"/>
              </w:rPr>
            </w:pPr>
            <w:r w:rsidRPr="00577F2B">
              <w:rPr>
                <w:rFonts w:ascii="Arial" w:eastAsia="Arial" w:hAnsi="Arial" w:cs="Arial"/>
                <w:sz w:val="18"/>
                <w:szCs w:val="18"/>
              </w:rPr>
              <w:t>service de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577F2B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Pr="00577F2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577F2B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577F2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577F2B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577F2B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577F2B">
              <w:rPr>
                <w:rFonts w:ascii="Arial" w:eastAsia="Arial" w:hAnsi="Arial" w:cs="Arial"/>
                <w:sz w:val="18"/>
                <w:szCs w:val="18"/>
              </w:rPr>
              <w:t>gem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577F2B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:rsidR="007A45C3" w:rsidRPr="00577F2B" w:rsidRDefault="007A45C3" w:rsidP="007A45C3">
            <w:pPr>
              <w:pStyle w:val="ListParagraph"/>
              <w:numPr>
                <w:ilvl w:val="0"/>
                <w:numId w:val="8"/>
              </w:numPr>
              <w:ind w:right="375"/>
              <w:rPr>
                <w:rFonts w:ascii="Arial" w:eastAsia="Arial" w:hAnsi="Arial" w:cs="Arial"/>
                <w:sz w:val="18"/>
                <w:szCs w:val="18"/>
              </w:rPr>
            </w:pPr>
            <w:r w:rsidRPr="00577F2B">
              <w:rPr>
                <w:rFonts w:ascii="Arial" w:eastAsia="Arial" w:hAnsi="Arial" w:cs="Arial"/>
                <w:sz w:val="18"/>
                <w:szCs w:val="18"/>
              </w:rPr>
              <w:t>relat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577F2B">
              <w:rPr>
                <w:rFonts w:ascii="Arial" w:eastAsia="Arial" w:hAnsi="Arial" w:cs="Arial"/>
                <w:sz w:val="18"/>
                <w:szCs w:val="18"/>
              </w:rPr>
              <w:t>ons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577F2B">
              <w:rPr>
                <w:rFonts w:ascii="Arial" w:eastAsia="Arial" w:hAnsi="Arial" w:cs="Arial"/>
                <w:sz w:val="18"/>
                <w:szCs w:val="18"/>
              </w:rPr>
              <w:t>ip m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577F2B">
              <w:rPr>
                <w:rFonts w:ascii="Arial" w:eastAsia="Arial" w:hAnsi="Arial" w:cs="Arial"/>
                <w:sz w:val="18"/>
                <w:szCs w:val="18"/>
              </w:rPr>
              <w:t>na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ement</w:t>
            </w:r>
          </w:p>
          <w:p w:rsidR="007A45C3" w:rsidRPr="00577F2B" w:rsidRDefault="007A45C3" w:rsidP="007A45C3">
            <w:pPr>
              <w:pStyle w:val="ListParagraph"/>
              <w:numPr>
                <w:ilvl w:val="0"/>
                <w:numId w:val="8"/>
              </w:numPr>
              <w:ind w:right="375"/>
              <w:rPr>
                <w:rFonts w:ascii="Arial" w:eastAsia="Arial" w:hAnsi="Arial" w:cs="Arial"/>
                <w:sz w:val="18"/>
                <w:szCs w:val="18"/>
              </w:rPr>
            </w:pPr>
            <w:r w:rsidRPr="00577F2B">
              <w:rPr>
                <w:rFonts w:ascii="Arial" w:eastAsia="Arial" w:hAnsi="Arial" w:cs="Arial"/>
                <w:sz w:val="18"/>
                <w:szCs w:val="18"/>
              </w:rPr>
              <w:t>contract adm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577F2B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577F2B">
              <w:rPr>
                <w:rFonts w:ascii="Arial" w:eastAsia="Arial" w:hAnsi="Arial" w:cs="Arial"/>
                <w:sz w:val="18"/>
                <w:szCs w:val="18"/>
              </w:rPr>
              <w:t>istrati</w:t>
            </w:r>
            <w:r w:rsidRPr="00577F2B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before="9" w:line="220" w:lineRule="exact"/>
              <w:rPr>
                <w:sz w:val="22"/>
                <w:szCs w:val="22"/>
              </w:rPr>
            </w:pPr>
          </w:p>
          <w:p w:rsidR="007A45C3" w:rsidRDefault="007A45C3" w:rsidP="00533875">
            <w:pPr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All three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eas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must be active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ed</w:t>
            </w:r>
          </w:p>
          <w:p w:rsidR="007A45C3" w:rsidRDefault="007A45C3" w:rsidP="00533875">
            <w:pPr>
              <w:spacing w:before="20" w:line="200" w:lineRule="exact"/>
            </w:pPr>
          </w:p>
          <w:p w:rsidR="007A45C3" w:rsidRDefault="007A45C3" w:rsidP="00533875">
            <w:pPr>
              <w:tabs>
                <w:tab w:val="left" w:pos="820"/>
              </w:tabs>
              <w:ind w:left="822" w:right="153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Deci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 h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org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nise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ur pe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ple to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ge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ch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of the areas.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ou mi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t assi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n a gr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p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or indi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id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al 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each ar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a or a sin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le 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vid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al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 co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 xml:space="preserve">er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o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or more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areas.</w:t>
            </w:r>
          </w:p>
          <w:p w:rsidR="007A45C3" w:rsidRDefault="007A45C3" w:rsidP="00533875">
            <w:pPr>
              <w:tabs>
                <w:tab w:val="left" w:pos="820"/>
              </w:tabs>
              <w:spacing w:before="14" w:line="200" w:lineRule="exact"/>
              <w:ind w:left="822" w:right="43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Bear in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in</w:t>
            </w:r>
            <w:r>
              <w:rPr>
                <w:rFonts w:eastAsia="Arial" w:cs="Arial"/>
                <w:sz w:val="18"/>
                <w:szCs w:val="18"/>
              </w:rPr>
              <w:t>d th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different are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ll req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ire differ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en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skills and k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no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ge</w:t>
            </w:r>
          </w:p>
        </w:tc>
      </w:tr>
      <w:tr w:rsidR="007A45C3" w:rsidTr="00533875">
        <w:trPr>
          <w:trHeight w:hRule="exact" w:val="4199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Put the right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people in place to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man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ge the</w:t>
            </w:r>
          </w:p>
          <w:p w:rsidR="007A45C3" w:rsidRDefault="007A45C3" w:rsidP="00533875">
            <w:pPr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C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on</w:t>
            </w:r>
            <w:r>
              <w:rPr>
                <w:rFonts w:eastAsia="Arial" w:cs="Arial"/>
                <w:b/>
                <w:sz w:val="18"/>
                <w:szCs w:val="18"/>
              </w:rPr>
              <w:t>tract, and ensure adequate resource is provided</w:t>
            </w:r>
          </w:p>
          <w:p w:rsidR="007A45C3" w:rsidRDefault="007A45C3" w:rsidP="00533875">
            <w:pPr>
              <w:spacing w:before="8" w:line="200" w:lineRule="exact"/>
            </w:pPr>
          </w:p>
          <w:p w:rsidR="007A45C3" w:rsidRDefault="007A45C3" w:rsidP="00533875">
            <w:pPr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Contract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 forms the interfa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</w:t>
            </w:r>
          </w:p>
          <w:p w:rsidR="007A45C3" w:rsidRDefault="007A45C3" w:rsidP="00533875">
            <w:pPr>
              <w:spacing w:before="2" w:line="200" w:lineRule="exact"/>
              <w:ind w:left="102" w:right="146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be</w:t>
            </w:r>
            <w:r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en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(the custo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er org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nisat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) and sup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pl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(t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 pr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vider 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ga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isat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on)</w:t>
            </w:r>
          </w:p>
          <w:p w:rsidR="007A45C3" w:rsidRDefault="007A45C3" w:rsidP="00533875">
            <w:pPr>
              <w:spacing w:before="4" w:line="200" w:lineRule="exact"/>
            </w:pPr>
          </w:p>
          <w:p w:rsidR="007A45C3" w:rsidRDefault="007A45C3" w:rsidP="00533875">
            <w:pPr>
              <w:ind w:left="102" w:right="42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indivi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 or team resp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on</w:t>
            </w:r>
            <w:r>
              <w:rPr>
                <w:rFonts w:eastAsia="Arial" w:cs="Arial"/>
                <w:sz w:val="18"/>
                <w:szCs w:val="18"/>
              </w:rPr>
              <w:t>sible for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ntr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ct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 must have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de</w:t>
            </w:r>
            <w:r>
              <w:rPr>
                <w:rFonts w:eastAsia="Arial" w:cs="Arial"/>
                <w:sz w:val="18"/>
                <w:szCs w:val="18"/>
              </w:rPr>
              <w:t>quate k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ge (bus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ness, con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 xml:space="preserve">ractual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te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hni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l) to un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ersta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bo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 xml:space="preserve">h sides of the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rran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ement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tabs>
                <w:tab w:val="left" w:pos="820"/>
              </w:tabs>
              <w:ind w:left="822" w:right="157" w:hanging="360"/>
              <w:rPr>
                <w:w w:val="131"/>
                <w:sz w:val="18"/>
                <w:szCs w:val="18"/>
              </w:rPr>
            </w:pPr>
          </w:p>
          <w:p w:rsidR="007A45C3" w:rsidRDefault="007A45C3" w:rsidP="00533875">
            <w:pPr>
              <w:tabs>
                <w:tab w:val="left" w:pos="820"/>
              </w:tabs>
              <w:ind w:left="822" w:right="157" w:hanging="360"/>
              <w:rPr>
                <w:w w:val="131"/>
                <w:sz w:val="18"/>
                <w:szCs w:val="18"/>
              </w:rPr>
            </w:pPr>
          </w:p>
          <w:p w:rsidR="007A45C3" w:rsidRDefault="007A45C3" w:rsidP="00533875">
            <w:pPr>
              <w:tabs>
                <w:tab w:val="left" w:pos="820"/>
              </w:tabs>
              <w:ind w:left="822" w:right="157" w:hanging="360"/>
              <w:rPr>
                <w:w w:val="131"/>
                <w:sz w:val="18"/>
                <w:szCs w:val="18"/>
              </w:rPr>
            </w:pPr>
          </w:p>
          <w:p w:rsidR="007A45C3" w:rsidRDefault="007A45C3" w:rsidP="00533875">
            <w:pPr>
              <w:tabs>
                <w:tab w:val="left" w:pos="820"/>
              </w:tabs>
              <w:ind w:left="822" w:right="157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 xml:space="preserve">Where possible,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lve k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y contra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t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staff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contract dev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lop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 xml:space="preserve">ent. </w:t>
            </w:r>
          </w:p>
          <w:p w:rsidR="007A45C3" w:rsidRDefault="007A45C3" w:rsidP="00533875">
            <w:pPr>
              <w:spacing w:before="1" w:line="220" w:lineRule="exact"/>
              <w:rPr>
                <w:sz w:val="22"/>
                <w:szCs w:val="22"/>
              </w:rPr>
            </w:pPr>
          </w:p>
          <w:p w:rsidR="007A45C3" w:rsidRDefault="007A45C3" w:rsidP="00533875">
            <w:pPr>
              <w:tabs>
                <w:tab w:val="left" w:pos="820"/>
              </w:tabs>
              <w:spacing w:line="200" w:lineRule="exact"/>
              <w:ind w:left="822" w:right="19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Cons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her trai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ing is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eq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ired for contract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staff</w:t>
            </w:r>
          </w:p>
          <w:p w:rsidR="007A45C3" w:rsidRDefault="007A45C3" w:rsidP="00533875">
            <w:pPr>
              <w:spacing w:before="16" w:line="200" w:lineRule="exact"/>
            </w:pPr>
          </w:p>
          <w:p w:rsidR="007A45C3" w:rsidRDefault="007A45C3" w:rsidP="00533875">
            <w:pPr>
              <w:tabs>
                <w:tab w:val="left" w:pos="820"/>
              </w:tabs>
              <w:ind w:left="822" w:right="13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skills and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expe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ien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 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q</w:t>
            </w:r>
            <w:r>
              <w:rPr>
                <w:rFonts w:eastAsia="Arial" w:cs="Arial"/>
                <w:sz w:val="18"/>
                <w:szCs w:val="18"/>
              </w:rPr>
              <w:t>uir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to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 the 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el</w:t>
            </w:r>
            <w:r>
              <w:rPr>
                <w:rFonts w:eastAsia="Arial" w:cs="Arial"/>
                <w:sz w:val="18"/>
                <w:szCs w:val="18"/>
              </w:rPr>
              <w:t>ation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hip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be differ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 from those 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q</w:t>
            </w:r>
            <w:r>
              <w:rPr>
                <w:rFonts w:eastAsia="Arial" w:cs="Arial"/>
                <w:sz w:val="18"/>
                <w:szCs w:val="18"/>
              </w:rPr>
              <w:t>uir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to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ag</w:t>
            </w:r>
            <w:r>
              <w:rPr>
                <w:rFonts w:eastAsia="Arial" w:cs="Arial"/>
                <w:sz w:val="18"/>
                <w:szCs w:val="18"/>
              </w:rPr>
              <w:t xml:space="preserve">e service 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deli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y</w:t>
            </w:r>
          </w:p>
          <w:p w:rsidR="007A45C3" w:rsidRDefault="007A45C3" w:rsidP="00533875">
            <w:pPr>
              <w:spacing w:before="19" w:line="200" w:lineRule="exact"/>
            </w:pPr>
          </w:p>
          <w:p w:rsidR="007A45C3" w:rsidRDefault="007A45C3" w:rsidP="00533875">
            <w:pPr>
              <w:tabs>
                <w:tab w:val="left" w:pos="820"/>
              </w:tabs>
              <w:ind w:left="822" w:right="114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 xml:space="preserve">If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u do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t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ve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x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rtise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 hou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e to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 a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ntract consi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 train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existi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staff or recruiti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g an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x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er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enc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profess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ntract mana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er</w:t>
            </w:r>
          </w:p>
        </w:tc>
      </w:tr>
      <w:tr w:rsidR="007A45C3" w:rsidTr="00533875">
        <w:trPr>
          <w:trHeight w:hRule="exact" w:val="2094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M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n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ging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t</w:t>
            </w:r>
            <w:r>
              <w:rPr>
                <w:rFonts w:eastAsia="Arial" w:cs="Arial"/>
                <w:b/>
                <w:sz w:val="18"/>
                <w:szCs w:val="18"/>
              </w:rPr>
              <w:t>he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s</w:t>
            </w:r>
            <w:r>
              <w:rPr>
                <w:rFonts w:eastAsia="Arial" w:cs="Arial"/>
                <w:b/>
                <w:sz w:val="18"/>
                <w:szCs w:val="18"/>
              </w:rPr>
              <w:t>upply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c</w:t>
            </w:r>
            <w:r>
              <w:rPr>
                <w:rFonts w:eastAsia="Arial" w:cs="Arial"/>
                <w:b/>
                <w:sz w:val="18"/>
                <w:szCs w:val="18"/>
              </w:rPr>
              <w:t>h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in</w:t>
            </w:r>
          </w:p>
          <w:p w:rsidR="007A45C3" w:rsidRDefault="007A45C3" w:rsidP="00533875">
            <w:pPr>
              <w:spacing w:before="8" w:line="200" w:lineRule="exact"/>
            </w:pPr>
          </w:p>
          <w:p w:rsidR="007A45C3" w:rsidRDefault="007A45C3" w:rsidP="00533875">
            <w:pPr>
              <w:ind w:left="102" w:right="28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Once a 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ie</w:t>
            </w:r>
            <w:r>
              <w:rPr>
                <w:rFonts w:eastAsia="Arial" w:cs="Arial"/>
                <w:sz w:val="18"/>
                <w:szCs w:val="18"/>
              </w:rPr>
              <w:t>r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or supp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 xml:space="preserve">iers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re chos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the contract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rd</w:t>
            </w:r>
            <w:r>
              <w:rPr>
                <w:rFonts w:eastAsia="Arial" w:cs="Arial"/>
                <w:sz w:val="18"/>
                <w:szCs w:val="18"/>
              </w:rPr>
              <w:t>ed,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 ten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 process is comp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ted. At this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int, there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is consi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bl</w:t>
            </w:r>
            <w:r>
              <w:rPr>
                <w:rFonts w:eastAsia="Arial" w:cs="Arial"/>
                <w:sz w:val="18"/>
                <w:szCs w:val="18"/>
              </w:rPr>
              <w:t>e scope to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rk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 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ers to dev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p sup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pl</w:t>
            </w:r>
            <w:r>
              <w:rPr>
                <w:rFonts w:eastAsia="Arial" w:cs="Arial"/>
                <w:sz w:val="18"/>
                <w:szCs w:val="18"/>
              </w:rPr>
              <w:t>y cha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n/service delivery ca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ab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lit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es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9B5" w:rsidRDefault="00FD29B5" w:rsidP="00FD29B5">
            <w:pPr>
              <w:spacing w:before="3" w:line="220" w:lineRule="exact"/>
              <w:rPr>
                <w:sz w:val="22"/>
                <w:szCs w:val="22"/>
              </w:rPr>
            </w:pPr>
          </w:p>
          <w:p w:rsidR="00FD29B5" w:rsidRPr="00577F2B" w:rsidRDefault="00FD29B5" w:rsidP="00FD29B5">
            <w:pPr>
              <w:tabs>
                <w:tab w:val="left" w:pos="820"/>
              </w:tabs>
              <w:ind w:left="822" w:right="177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Effective contract mana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 is critical to make sure th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good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pp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 xml:space="preserve">y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ha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n/service delivery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 is implem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ted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over the durat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 of the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contract</w:t>
            </w:r>
          </w:p>
          <w:p w:rsidR="00FD29B5" w:rsidRDefault="00FD29B5" w:rsidP="00FD29B5">
            <w:pPr>
              <w:spacing w:before="3" w:line="220" w:lineRule="exact"/>
              <w:rPr>
                <w:sz w:val="22"/>
                <w:szCs w:val="22"/>
              </w:rPr>
            </w:pPr>
          </w:p>
          <w:p w:rsidR="00FD29B5" w:rsidRDefault="00FD29B5" w:rsidP="00FD29B5">
            <w:pPr>
              <w:tabs>
                <w:tab w:val="left" w:pos="820"/>
              </w:tabs>
              <w:ind w:left="822" w:right="177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Embed sustainability performance criteria into the supplier program</w:t>
            </w:r>
          </w:p>
          <w:p w:rsidR="007A45C3" w:rsidRDefault="007A45C3" w:rsidP="00533875">
            <w:pPr>
              <w:tabs>
                <w:tab w:val="left" w:pos="820"/>
              </w:tabs>
              <w:ind w:left="822" w:right="177" w:hanging="360"/>
              <w:rPr>
                <w:rFonts w:eastAsia="Arial" w:cs="Arial"/>
                <w:sz w:val="18"/>
                <w:szCs w:val="18"/>
              </w:rPr>
            </w:pPr>
          </w:p>
        </w:tc>
      </w:tr>
      <w:tr w:rsidR="007A45C3" w:rsidTr="00533875">
        <w:trPr>
          <w:trHeight w:hRule="exact" w:val="105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Ensure there is mechanism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for feedback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on</w:t>
            </w:r>
          </w:p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eastAsia="Arial" w:cs="Arial"/>
                <w:b/>
                <w:sz w:val="18"/>
                <w:szCs w:val="18"/>
              </w:rPr>
              <w:t>li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b/>
                <w:sz w:val="18"/>
                <w:szCs w:val="18"/>
              </w:rPr>
              <w:t>nt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p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b/>
                <w:sz w:val="18"/>
                <w:szCs w:val="18"/>
              </w:rPr>
              <w:t>rform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n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eastAsia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FD29B5">
            <w:pPr>
              <w:tabs>
                <w:tab w:val="left" w:pos="820"/>
              </w:tabs>
              <w:spacing w:before="9"/>
              <w:ind w:left="822" w:right="20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Feed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ack from supp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iers (as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ll as 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 client’s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pers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pe</w:t>
            </w:r>
            <w:r>
              <w:rPr>
                <w:rFonts w:eastAsia="Arial" w:cs="Arial"/>
                <w:sz w:val="18"/>
                <w:szCs w:val="18"/>
              </w:rPr>
              <w:t>ctive on the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ppl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r’s perform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nce)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crea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es the 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keli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d of pro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lems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ssues 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g </w:t>
            </w:r>
            <w:r w:rsidR="00FD29B5">
              <w:rPr>
                <w:rFonts w:eastAsia="Arial" w:cs="Arial"/>
                <w:sz w:val="18"/>
                <w:szCs w:val="18"/>
              </w:rPr>
              <w:t>quickly</w:t>
            </w:r>
            <w:r>
              <w:rPr>
                <w:rFonts w:eastAsia="Arial" w:cs="Arial"/>
                <w:sz w:val="18"/>
                <w:szCs w:val="18"/>
              </w:rPr>
              <w:t xml:space="preserve"> id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tified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and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sol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ed.</w:t>
            </w:r>
          </w:p>
        </w:tc>
      </w:tr>
    </w:tbl>
    <w:p w:rsidR="007A45C3" w:rsidRDefault="007A45C3" w:rsidP="007A45C3"/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spacing w:before="37"/>
        <w:ind w:left="220"/>
        <w:rPr>
          <w:rFonts w:eastAsia="Arial" w:cs="Arial"/>
          <w:b/>
          <w:sz w:val="18"/>
          <w:szCs w:val="18"/>
        </w:rPr>
      </w:pPr>
    </w:p>
    <w:p w:rsidR="007A45C3" w:rsidRDefault="007A45C3" w:rsidP="007A45C3">
      <w:pPr>
        <w:rPr>
          <w:rFonts w:eastAsia="Arial" w:cs="Arial"/>
          <w:b/>
          <w:sz w:val="18"/>
          <w:szCs w:val="18"/>
        </w:rPr>
      </w:pPr>
    </w:p>
    <w:p w:rsidR="007A45C3" w:rsidRPr="00F60750" w:rsidRDefault="007A45C3" w:rsidP="007A45C3">
      <w:pPr>
        <w:rPr>
          <w:rFonts w:eastAsia="Arial" w:cs="Arial"/>
          <w:b/>
          <w:szCs w:val="28"/>
        </w:rPr>
      </w:pPr>
      <w:r w:rsidRPr="00F60750">
        <w:rPr>
          <w:rFonts w:eastAsia="Arial" w:cs="Arial"/>
          <w:b/>
          <w:szCs w:val="28"/>
        </w:rPr>
        <w:t>2. Managing service delivery</w:t>
      </w:r>
    </w:p>
    <w:p w:rsidR="007A45C3" w:rsidRDefault="007A45C3" w:rsidP="007A45C3">
      <w:pPr>
        <w:spacing w:before="8" w:line="200" w:lineRule="exact"/>
      </w:pPr>
    </w:p>
    <w:p w:rsidR="007A45C3" w:rsidRPr="00F60750" w:rsidRDefault="007A45C3" w:rsidP="007A45C3">
      <w:pPr>
        <w:ind w:left="220" w:right="370"/>
        <w:rPr>
          <w:rFonts w:eastAsia="Arial" w:cs="Arial"/>
          <w:sz w:val="22"/>
          <w:szCs w:val="18"/>
        </w:rPr>
      </w:pP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pacing w:val="-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is section d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als</w:t>
      </w:r>
      <w:r w:rsidRPr="00F60750">
        <w:rPr>
          <w:rFonts w:eastAsia="Arial" w:cs="Arial"/>
          <w:spacing w:val="3"/>
          <w:sz w:val="22"/>
          <w:szCs w:val="18"/>
        </w:rPr>
        <w:t xml:space="preserve"> </w:t>
      </w:r>
      <w:r w:rsidRPr="00F60750">
        <w:rPr>
          <w:rFonts w:eastAsia="Arial" w:cs="Arial"/>
          <w:spacing w:val="-3"/>
          <w:sz w:val="22"/>
          <w:szCs w:val="18"/>
        </w:rPr>
        <w:t>w</w:t>
      </w:r>
      <w:r w:rsidRPr="00F60750">
        <w:rPr>
          <w:rFonts w:eastAsia="Arial" w:cs="Arial"/>
          <w:sz w:val="22"/>
          <w:szCs w:val="18"/>
        </w:rPr>
        <w:t>ith est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bl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>shi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 xml:space="preserve">g service 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pacing w:val="-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 xml:space="preserve">vels 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 xml:space="preserve">nd 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pacing w:val="-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s</w:t>
      </w:r>
      <w:r w:rsidRPr="00F60750">
        <w:rPr>
          <w:rFonts w:eastAsia="Arial" w:cs="Arial"/>
          <w:spacing w:val="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>ring th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y</w:t>
      </w:r>
      <w:r w:rsidRPr="00F60750">
        <w:rPr>
          <w:rFonts w:eastAsia="Arial" w:cs="Arial"/>
          <w:spacing w:val="-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a</w:t>
      </w:r>
      <w:r w:rsidRPr="00F60750">
        <w:rPr>
          <w:rFonts w:eastAsia="Arial" w:cs="Arial"/>
          <w:spacing w:val="1"/>
          <w:sz w:val="22"/>
          <w:szCs w:val="18"/>
        </w:rPr>
        <w:t>r</w:t>
      </w:r>
      <w:r w:rsidRPr="00F60750">
        <w:rPr>
          <w:rFonts w:eastAsia="Arial" w:cs="Arial"/>
          <w:sz w:val="22"/>
          <w:szCs w:val="18"/>
        </w:rPr>
        <w:t>e maint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in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pacing w:val="-1"/>
          <w:sz w:val="22"/>
          <w:szCs w:val="18"/>
        </w:rPr>
        <w:t>d</w:t>
      </w:r>
      <w:r w:rsidRPr="00F60750">
        <w:rPr>
          <w:rFonts w:eastAsia="Arial" w:cs="Arial"/>
          <w:sz w:val="22"/>
          <w:szCs w:val="18"/>
        </w:rPr>
        <w:t>. You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m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y</w:t>
      </w:r>
      <w:r w:rsidRPr="00F60750">
        <w:rPr>
          <w:rFonts w:eastAsia="Arial" w:cs="Arial"/>
          <w:spacing w:val="-2"/>
          <w:sz w:val="22"/>
          <w:szCs w:val="18"/>
        </w:rPr>
        <w:t xml:space="preserve"> 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pacing w:val="-1"/>
          <w:sz w:val="22"/>
          <w:szCs w:val="18"/>
        </w:rPr>
        <w:t>e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d to strike a ba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z w:val="22"/>
          <w:szCs w:val="18"/>
        </w:rPr>
        <w:t>an</w:t>
      </w:r>
      <w:r w:rsidRPr="00F60750">
        <w:rPr>
          <w:rFonts w:eastAsia="Arial" w:cs="Arial"/>
          <w:spacing w:val="1"/>
          <w:sz w:val="22"/>
          <w:szCs w:val="18"/>
        </w:rPr>
        <w:t>c</w:t>
      </w:r>
      <w:r w:rsidRPr="00F60750">
        <w:rPr>
          <w:rFonts w:eastAsia="Arial" w:cs="Arial"/>
          <w:sz w:val="22"/>
          <w:szCs w:val="18"/>
        </w:rPr>
        <w:t>e be</w:t>
      </w:r>
      <w:r w:rsidRPr="00F60750">
        <w:rPr>
          <w:rFonts w:eastAsia="Arial" w:cs="Arial"/>
          <w:spacing w:val="3"/>
          <w:sz w:val="22"/>
          <w:szCs w:val="18"/>
        </w:rPr>
        <w:t>t</w:t>
      </w:r>
      <w:r w:rsidRPr="00F60750">
        <w:rPr>
          <w:rFonts w:eastAsia="Arial" w:cs="Arial"/>
          <w:spacing w:val="-3"/>
          <w:sz w:val="22"/>
          <w:szCs w:val="18"/>
        </w:rPr>
        <w:t>w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 xml:space="preserve">en </w:t>
      </w:r>
      <w:r w:rsidRPr="00F60750">
        <w:rPr>
          <w:rFonts w:eastAsia="Arial" w:cs="Arial"/>
          <w:spacing w:val="1"/>
          <w:sz w:val="22"/>
          <w:szCs w:val="18"/>
        </w:rPr>
        <w:t>q</w:t>
      </w:r>
      <w:r w:rsidRPr="00F60750">
        <w:rPr>
          <w:rFonts w:eastAsia="Arial" w:cs="Arial"/>
          <w:sz w:val="22"/>
          <w:szCs w:val="18"/>
        </w:rPr>
        <w:t>ua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z w:val="22"/>
          <w:szCs w:val="18"/>
        </w:rPr>
        <w:t>i</w:t>
      </w: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z w:val="22"/>
          <w:szCs w:val="18"/>
        </w:rPr>
        <w:t>y</w:t>
      </w:r>
      <w:r w:rsidRPr="00F60750">
        <w:rPr>
          <w:rFonts w:eastAsia="Arial" w:cs="Arial"/>
          <w:spacing w:val="-2"/>
          <w:sz w:val="22"/>
          <w:szCs w:val="18"/>
        </w:rPr>
        <w:t xml:space="preserve"> 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nd cost to ensu</w:t>
      </w:r>
      <w:r w:rsidRPr="00F60750">
        <w:rPr>
          <w:rFonts w:eastAsia="Arial" w:cs="Arial"/>
          <w:spacing w:val="1"/>
          <w:sz w:val="22"/>
          <w:szCs w:val="18"/>
        </w:rPr>
        <w:t>r</w:t>
      </w:r>
      <w:r w:rsidRPr="00F60750">
        <w:rPr>
          <w:rFonts w:eastAsia="Arial" w:cs="Arial"/>
          <w:sz w:val="22"/>
          <w:szCs w:val="18"/>
        </w:rPr>
        <w:t>e a va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z w:val="22"/>
          <w:szCs w:val="18"/>
        </w:rPr>
        <w:t>ue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for mon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y</w:t>
      </w:r>
      <w:r w:rsidRPr="00F60750">
        <w:rPr>
          <w:rFonts w:eastAsia="Arial" w:cs="Arial"/>
          <w:spacing w:val="-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ou</w:t>
      </w: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z w:val="22"/>
          <w:szCs w:val="18"/>
        </w:rPr>
        <w:t xml:space="preserve">come. </w:t>
      </w: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z w:val="22"/>
          <w:szCs w:val="18"/>
        </w:rPr>
        <w:t xml:space="preserve">his should 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>ncl</w:t>
      </w:r>
      <w:r w:rsidRPr="00F60750">
        <w:rPr>
          <w:rFonts w:eastAsia="Arial" w:cs="Arial"/>
          <w:spacing w:val="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>de ben</w:t>
      </w:r>
      <w:r w:rsidRPr="00F60750">
        <w:rPr>
          <w:rFonts w:eastAsia="Arial" w:cs="Arial"/>
          <w:spacing w:val="1"/>
          <w:sz w:val="22"/>
          <w:szCs w:val="18"/>
        </w:rPr>
        <w:t>c</w:t>
      </w:r>
      <w:r w:rsidRPr="00F60750">
        <w:rPr>
          <w:rFonts w:eastAsia="Arial" w:cs="Arial"/>
          <w:sz w:val="22"/>
          <w:szCs w:val="18"/>
        </w:rPr>
        <w:t>hmark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>ng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="00FD29B5">
        <w:rPr>
          <w:rFonts w:eastAsia="Arial" w:cs="Arial"/>
          <w:sz w:val="22"/>
          <w:szCs w:val="18"/>
        </w:rPr>
        <w:t>to set up</w:t>
      </w:r>
      <w:r w:rsidRPr="00F60750">
        <w:rPr>
          <w:rFonts w:eastAsia="Arial" w:cs="Arial"/>
          <w:sz w:val="22"/>
          <w:szCs w:val="18"/>
        </w:rPr>
        <w:t xml:space="preserve"> a “sho</w:t>
      </w:r>
      <w:r w:rsidRPr="00F60750">
        <w:rPr>
          <w:rFonts w:eastAsia="Arial" w:cs="Arial"/>
          <w:spacing w:val="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>ld cost” e</w:t>
      </w:r>
      <w:r w:rsidRPr="00F60750">
        <w:rPr>
          <w:rFonts w:eastAsia="Arial" w:cs="Arial"/>
          <w:spacing w:val="1"/>
          <w:sz w:val="22"/>
          <w:szCs w:val="18"/>
        </w:rPr>
        <w:t>s</w:t>
      </w:r>
      <w:r w:rsidRPr="00F60750">
        <w:rPr>
          <w:rFonts w:eastAsia="Arial" w:cs="Arial"/>
          <w:sz w:val="22"/>
          <w:szCs w:val="18"/>
        </w:rPr>
        <w:t>timate.</w:t>
      </w:r>
    </w:p>
    <w:p w:rsidR="007A45C3" w:rsidRPr="00F60750" w:rsidRDefault="007A45C3" w:rsidP="007A45C3">
      <w:pPr>
        <w:spacing w:before="11" w:line="200" w:lineRule="exact"/>
      </w:pPr>
    </w:p>
    <w:p w:rsidR="007A45C3" w:rsidRPr="00F60750" w:rsidRDefault="007A45C3" w:rsidP="007A45C3">
      <w:pPr>
        <w:spacing w:line="200" w:lineRule="exact"/>
        <w:ind w:left="220" w:right="558"/>
        <w:rPr>
          <w:rFonts w:eastAsia="Arial" w:cs="Arial"/>
          <w:sz w:val="22"/>
          <w:szCs w:val="18"/>
        </w:rPr>
      </w:pPr>
      <w:r w:rsidRPr="00F60750">
        <w:rPr>
          <w:rFonts w:eastAsia="Arial" w:cs="Arial"/>
          <w:sz w:val="22"/>
          <w:szCs w:val="18"/>
        </w:rPr>
        <w:t>During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this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phase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risks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should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be managed and bu</w:t>
      </w:r>
      <w:r w:rsidRPr="00F60750">
        <w:rPr>
          <w:rFonts w:eastAsia="Arial" w:cs="Arial"/>
          <w:spacing w:val="2"/>
          <w:sz w:val="22"/>
          <w:szCs w:val="18"/>
        </w:rPr>
        <w:t>s</w:t>
      </w:r>
      <w:r w:rsidRPr="00F60750">
        <w:rPr>
          <w:rFonts w:eastAsia="Arial" w:cs="Arial"/>
          <w:sz w:val="22"/>
          <w:szCs w:val="18"/>
        </w:rPr>
        <w:t>iness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continui</w:t>
      </w: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z w:val="22"/>
          <w:szCs w:val="18"/>
        </w:rPr>
        <w:t>y</w:t>
      </w:r>
      <w:r w:rsidRPr="00F60750">
        <w:rPr>
          <w:rFonts w:eastAsia="Arial" w:cs="Arial"/>
          <w:spacing w:val="-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plans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sho</w:t>
      </w:r>
      <w:r w:rsidRPr="00F60750">
        <w:rPr>
          <w:rFonts w:eastAsia="Arial" w:cs="Arial"/>
          <w:spacing w:val="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>ld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be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in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place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should service fa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>lure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or interr</w:t>
      </w:r>
      <w:r w:rsidRPr="00F60750">
        <w:rPr>
          <w:rFonts w:eastAsia="Arial" w:cs="Arial"/>
          <w:spacing w:val="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>ption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occur.</w:t>
      </w:r>
    </w:p>
    <w:p w:rsidR="007A45C3" w:rsidRDefault="007A45C3" w:rsidP="007A45C3">
      <w:pPr>
        <w:spacing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1"/>
      </w:tblGrid>
      <w:tr w:rsidR="007A45C3" w:rsidTr="00533875">
        <w:trPr>
          <w:trHeight w:hRule="exact" w:val="21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pacing w:val="1"/>
                <w:sz w:val="18"/>
                <w:szCs w:val="18"/>
              </w:rPr>
              <w:t>W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hat 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b/>
                <w:sz w:val="18"/>
                <w:szCs w:val="18"/>
              </w:rPr>
              <w:t>ou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need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to do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3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Points to consider</w:t>
            </w:r>
          </w:p>
        </w:tc>
      </w:tr>
      <w:tr w:rsidR="007A45C3" w:rsidTr="00533875">
        <w:trPr>
          <w:trHeight w:hRule="exact" w:val="2933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Establish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h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le</w:t>
            </w:r>
            <w:r>
              <w:rPr>
                <w:rFonts w:eastAsia="Arial" w:cs="Arial"/>
                <w:b/>
                <w:spacing w:val="-3"/>
                <w:sz w:val="18"/>
                <w:szCs w:val="18"/>
              </w:rPr>
              <w:t>v</w:t>
            </w:r>
            <w:r>
              <w:rPr>
                <w:rFonts w:eastAsia="Arial" w:cs="Arial"/>
                <w:b/>
                <w:sz w:val="18"/>
                <w:szCs w:val="18"/>
              </w:rPr>
              <w:t>e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>l</w:t>
            </w:r>
            <w:r>
              <w:rPr>
                <w:rFonts w:eastAsia="Arial" w:cs="Arial"/>
                <w:b/>
                <w:sz w:val="18"/>
                <w:szCs w:val="18"/>
              </w:rPr>
              <w:t>s of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se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spacing w:val="-3"/>
                <w:sz w:val="18"/>
                <w:szCs w:val="18"/>
              </w:rPr>
              <w:t>v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>i</w:t>
            </w:r>
            <w:r>
              <w:rPr>
                <w:rFonts w:eastAsia="Arial" w:cs="Arial"/>
                <w:b/>
                <w:sz w:val="18"/>
                <w:szCs w:val="18"/>
              </w:rPr>
              <w:t>ce a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sz w:val="18"/>
                <w:szCs w:val="18"/>
              </w:rPr>
              <w:t>e required,</w:t>
            </w:r>
          </w:p>
          <w:p w:rsidR="007A45C3" w:rsidRDefault="007A45C3" w:rsidP="00533875">
            <w:pPr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and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ensure th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b/>
                <w:sz w:val="18"/>
                <w:szCs w:val="18"/>
              </w:rPr>
              <w:t>y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sz w:val="18"/>
                <w:szCs w:val="18"/>
              </w:rPr>
              <w:t>e mainta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b/>
                <w:sz w:val="18"/>
                <w:szCs w:val="18"/>
              </w:rPr>
              <w:t>ned</w:t>
            </w:r>
          </w:p>
          <w:p w:rsidR="007A45C3" w:rsidRDefault="007A45C3" w:rsidP="00533875">
            <w:pPr>
              <w:spacing w:before="8" w:line="200" w:lineRule="exact"/>
            </w:pPr>
          </w:p>
          <w:p w:rsidR="007A45C3" w:rsidRDefault="007A45C3" w:rsidP="00533875">
            <w:pPr>
              <w:ind w:left="102" w:right="19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Service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vel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 is the pro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ess of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the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perform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nce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ed to the customer as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ecifi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in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ntractual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erfor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ance metrics</w:t>
            </w:r>
          </w:p>
          <w:p w:rsidR="007A45C3" w:rsidRDefault="007A45C3" w:rsidP="00533875">
            <w:pPr>
              <w:spacing w:before="7" w:line="200" w:lineRule="exact"/>
            </w:pPr>
          </w:p>
          <w:p w:rsidR="007A45C3" w:rsidRDefault="007A45C3" w:rsidP="00533875">
            <w:pPr>
              <w:ind w:left="102" w:right="17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It balances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and q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ali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 xml:space="preserve">y of services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 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r to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 the cu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tomer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 va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lu</w:t>
            </w:r>
            <w:r>
              <w:rPr>
                <w:rFonts w:eastAsia="Arial" w:cs="Arial"/>
                <w:sz w:val="18"/>
                <w:szCs w:val="18"/>
              </w:rPr>
              <w:t>e for mon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y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before="17" w:line="220" w:lineRule="exact"/>
              <w:rPr>
                <w:sz w:val="22"/>
                <w:szCs w:val="22"/>
              </w:rPr>
            </w:pPr>
          </w:p>
          <w:p w:rsidR="007A45C3" w:rsidRDefault="007A45C3" w:rsidP="00533875">
            <w:pPr>
              <w:tabs>
                <w:tab w:val="left" w:pos="820"/>
              </w:tabs>
              <w:ind w:left="822" w:right="15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here shou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 xml:space="preserve">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e a deta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reem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 of the req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rvice le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ls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="00FD29B5">
              <w:rPr>
                <w:rFonts w:eastAsia="Arial" w:cs="Arial"/>
                <w:sz w:val="18"/>
                <w:szCs w:val="18"/>
              </w:rPr>
              <w:t>d therefore</w:t>
            </w:r>
            <w:r>
              <w:rPr>
                <w:rFonts w:eastAsia="Arial" w:cs="Arial"/>
                <w:sz w:val="18"/>
                <w:szCs w:val="18"/>
              </w:rPr>
              <w:t xml:space="preserve"> expect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perf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rmance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nd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qu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of service to be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elive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ed</w:t>
            </w:r>
          </w:p>
          <w:p w:rsidR="007A45C3" w:rsidRDefault="007A45C3" w:rsidP="00533875">
            <w:pPr>
              <w:tabs>
                <w:tab w:val="left" w:pos="820"/>
              </w:tabs>
              <w:spacing w:before="11"/>
              <w:ind w:left="822" w:right="133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H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r, 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he</w:t>
            </w:r>
            <w:r>
              <w:rPr>
                <w:rFonts w:eastAsia="Arial" w:cs="Arial"/>
                <w:sz w:val="18"/>
                <w:szCs w:val="18"/>
              </w:rPr>
              <w:t>re specific ser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ice le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ls have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 set, it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somet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mes be app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opr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te to take a fl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x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 xml:space="preserve">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ppr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ch to enforce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 xml:space="preserve">ent,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rticu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ar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in 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 ear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 stages of cont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act performan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e.</w:t>
            </w:r>
          </w:p>
        </w:tc>
      </w:tr>
      <w:tr w:rsidR="007A45C3" w:rsidTr="00533875">
        <w:trPr>
          <w:trHeight w:hRule="exact" w:val="2104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Measu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sz w:val="18"/>
                <w:szCs w:val="18"/>
              </w:rPr>
              <w:t>e qu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lity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s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pacing w:val="5"/>
                <w:sz w:val="18"/>
                <w:szCs w:val="18"/>
              </w:rPr>
              <w:t>w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eastAsia="Arial" w:cs="Arial"/>
                <w:b/>
                <w:sz w:val="18"/>
                <w:szCs w:val="18"/>
              </w:rPr>
              <w:t>ll as quantity</w:t>
            </w:r>
          </w:p>
          <w:p w:rsidR="007A45C3" w:rsidRDefault="007A45C3" w:rsidP="00533875">
            <w:pPr>
              <w:spacing w:before="7" w:line="200" w:lineRule="exact"/>
            </w:pPr>
          </w:p>
          <w:p w:rsidR="007A45C3" w:rsidRDefault="007A45C3" w:rsidP="00533875">
            <w:pPr>
              <w:ind w:left="102" w:right="153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quali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of the servi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 be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in</w:t>
            </w:r>
            <w:r>
              <w:rPr>
                <w:rFonts w:eastAsia="Arial" w:cs="Arial"/>
                <w:sz w:val="18"/>
                <w:szCs w:val="18"/>
              </w:rPr>
              <w:t>g de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iver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st be assessed</w:t>
            </w:r>
          </w:p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his means creati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usi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qu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etri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s –</w:t>
            </w:r>
          </w:p>
          <w:p w:rsidR="007A45C3" w:rsidRDefault="007A45C3" w:rsidP="00533875">
            <w:pPr>
              <w:spacing w:before="4" w:line="200" w:lineRule="exact"/>
              <w:ind w:left="102" w:right="76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measu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ements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that all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 qu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of a service to be mea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ur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before="2" w:line="220" w:lineRule="exact"/>
              <w:rPr>
                <w:sz w:val="22"/>
                <w:szCs w:val="22"/>
              </w:rPr>
            </w:pPr>
          </w:p>
          <w:p w:rsidR="007A45C3" w:rsidRDefault="007A45C3" w:rsidP="00533875">
            <w:pPr>
              <w:tabs>
                <w:tab w:val="left" w:pos="820"/>
              </w:tabs>
              <w:ind w:left="822" w:right="54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Quali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 mea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es might 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lu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="00FD29B5">
              <w:rPr>
                <w:rFonts w:eastAsia="Arial" w:cs="Arial"/>
                <w:sz w:val="18"/>
                <w:szCs w:val="18"/>
              </w:rPr>
              <w:t>e assessing aspects such as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avai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ili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y, ca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ci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, reli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,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xi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ili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timel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in</w:t>
            </w:r>
            <w:r>
              <w:rPr>
                <w:rFonts w:eastAsia="Arial" w:cs="Arial"/>
                <w:sz w:val="18"/>
                <w:szCs w:val="18"/>
              </w:rPr>
              <w:t>ess, amo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others</w:t>
            </w:r>
          </w:p>
          <w:p w:rsidR="007A45C3" w:rsidRDefault="007A45C3" w:rsidP="00533875">
            <w:pPr>
              <w:tabs>
                <w:tab w:val="left" w:pos="820"/>
              </w:tabs>
              <w:spacing w:before="12"/>
              <w:ind w:left="822" w:right="19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Some as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cts of a service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y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e measu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ab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 xml:space="preserve">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numeri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al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ans; others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q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ire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bjecti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 asses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ment</w:t>
            </w:r>
          </w:p>
        </w:tc>
      </w:tr>
      <w:tr w:rsidR="007A45C3" w:rsidTr="00533875">
        <w:trPr>
          <w:trHeight w:hRule="exact" w:val="3163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Ensure</w:t>
            </w:r>
            <w:r>
              <w:rPr>
                <w:rFonts w:eastAsia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pacing w:val="-3"/>
                <w:sz w:val="18"/>
                <w:szCs w:val="18"/>
              </w:rPr>
              <w:t>v</w:t>
            </w:r>
            <w:r>
              <w:rPr>
                <w:rFonts w:eastAsia="Arial" w:cs="Arial"/>
                <w:b/>
                <w:sz w:val="18"/>
                <w:szCs w:val="18"/>
              </w:rPr>
              <w:t>alue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for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money</w:t>
            </w:r>
          </w:p>
          <w:p w:rsidR="007A45C3" w:rsidRDefault="007A45C3" w:rsidP="00533875">
            <w:pPr>
              <w:spacing w:before="12" w:line="200" w:lineRule="exact"/>
            </w:pPr>
          </w:p>
          <w:p w:rsidR="007A45C3" w:rsidRDefault="007A45C3" w:rsidP="00533875">
            <w:pPr>
              <w:spacing w:line="200" w:lineRule="exact"/>
              <w:ind w:left="102" w:right="41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Ensur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va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for mon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is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bout the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an</w:t>
            </w:r>
            <w:r>
              <w:rPr>
                <w:rFonts w:eastAsia="Arial" w:cs="Arial"/>
                <w:sz w:val="18"/>
                <w:szCs w:val="18"/>
              </w:rPr>
              <w:t>ce be</w:t>
            </w:r>
            <w:r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en servi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 qu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cost</w:t>
            </w:r>
          </w:p>
          <w:p w:rsidR="007A45C3" w:rsidRDefault="007A45C3" w:rsidP="00533875">
            <w:pPr>
              <w:spacing w:before="4" w:line="200" w:lineRule="exact"/>
            </w:pPr>
          </w:p>
          <w:p w:rsidR="007A45C3" w:rsidRDefault="007A45C3" w:rsidP="00533875">
            <w:pPr>
              <w:ind w:left="102" w:right="47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 k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bjecti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for contract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 is to ensu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that it conti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ues to ac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ieve 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lue for mon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y 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er its life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before="7" w:line="220" w:lineRule="exact"/>
              <w:rPr>
                <w:sz w:val="22"/>
                <w:szCs w:val="22"/>
              </w:rPr>
            </w:pPr>
          </w:p>
          <w:p w:rsidR="007A45C3" w:rsidRDefault="007A45C3" w:rsidP="00533875">
            <w:pPr>
              <w:tabs>
                <w:tab w:val="left" w:pos="820"/>
              </w:tabs>
              <w:spacing w:line="200" w:lineRule="exact"/>
              <w:ind w:left="822" w:right="25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Aim to optimi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 xml:space="preserve">e the ratio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ee</w:t>
            </w:r>
            <w:r>
              <w:rPr>
                <w:rFonts w:eastAsia="Arial" w:cs="Arial"/>
                <w:sz w:val="18"/>
                <w:szCs w:val="18"/>
              </w:rPr>
              <w:t>n val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e and cost</w:t>
            </w:r>
          </w:p>
          <w:p w:rsidR="007A45C3" w:rsidRDefault="007A45C3" w:rsidP="00533875">
            <w:pPr>
              <w:tabs>
                <w:tab w:val="left" w:pos="820"/>
              </w:tabs>
              <w:spacing w:before="12" w:line="200" w:lineRule="exact"/>
              <w:ind w:left="822" w:right="177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Val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e for mon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y is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t </w:t>
            </w:r>
            <w:r w:rsidR="00FD29B5">
              <w:rPr>
                <w:rFonts w:eastAsia="Arial" w:cs="Arial"/>
                <w:spacing w:val="1"/>
                <w:sz w:val="18"/>
                <w:szCs w:val="18"/>
              </w:rPr>
              <w:t>the same as</w:t>
            </w:r>
            <w:r>
              <w:rPr>
                <w:rFonts w:eastAsia="Arial" w:cs="Arial"/>
                <w:sz w:val="18"/>
                <w:szCs w:val="18"/>
              </w:rPr>
              <w:t xml:space="preserve"> l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st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cost</w:t>
            </w:r>
          </w:p>
          <w:p w:rsidR="007A45C3" w:rsidRDefault="007A45C3" w:rsidP="00533875">
            <w:pPr>
              <w:tabs>
                <w:tab w:val="left" w:pos="820"/>
              </w:tabs>
              <w:spacing w:before="8"/>
              <w:ind w:left="822" w:right="93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Caref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 con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si</w:t>
            </w:r>
            <w:r>
              <w:rPr>
                <w:rFonts w:eastAsia="Arial" w:cs="Arial"/>
                <w:sz w:val="18"/>
                <w:szCs w:val="18"/>
              </w:rPr>
              <w:t>der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l the 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fits that the contract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id</w:t>
            </w:r>
            <w:r>
              <w:rPr>
                <w:rFonts w:eastAsia="Arial" w:cs="Arial"/>
                <w:sz w:val="18"/>
                <w:szCs w:val="18"/>
              </w:rPr>
              <w:t>es in 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ation 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 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oi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stment it requi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re</w:t>
            </w:r>
            <w:r>
              <w:rPr>
                <w:rFonts w:eastAsia="Arial" w:cs="Arial"/>
                <w:sz w:val="18"/>
                <w:szCs w:val="18"/>
              </w:rPr>
              <w:t>s</w:t>
            </w:r>
          </w:p>
          <w:p w:rsidR="007A45C3" w:rsidRDefault="007A45C3" w:rsidP="00533875">
            <w:pPr>
              <w:tabs>
                <w:tab w:val="left" w:pos="820"/>
              </w:tabs>
              <w:spacing w:before="13"/>
              <w:ind w:left="822" w:right="294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All costs asso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iated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 xml:space="preserve">h the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 xml:space="preserve">ontract must be taken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to cons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on, including: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set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up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sts,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recurring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costs, fix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costs, un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t costs and the org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nisat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’s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n 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erh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ads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in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the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contract</w:t>
            </w:r>
          </w:p>
        </w:tc>
      </w:tr>
      <w:tr w:rsidR="007A45C3" w:rsidTr="00533875">
        <w:trPr>
          <w:trHeight w:hRule="exact" w:val="295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Comp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ar</w:t>
            </w:r>
            <w:r>
              <w:rPr>
                <w:rFonts w:eastAsia="Arial" w:cs="Arial"/>
                <w:b/>
                <w:sz w:val="18"/>
                <w:szCs w:val="18"/>
              </w:rPr>
              <w:t>e pric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s 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nd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l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ear</w:t>
            </w:r>
            <w:r>
              <w:rPr>
                <w:rFonts w:eastAsia="Arial" w:cs="Arial"/>
                <w:b/>
                <w:sz w:val="18"/>
                <w:szCs w:val="18"/>
              </w:rPr>
              <w:t>n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from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oth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b/>
                <w:sz w:val="18"/>
                <w:szCs w:val="18"/>
              </w:rPr>
              <w:t>rs</w:t>
            </w:r>
          </w:p>
          <w:p w:rsidR="007A45C3" w:rsidRDefault="007A45C3" w:rsidP="00533875">
            <w:pPr>
              <w:spacing w:before="12" w:line="200" w:lineRule="exact"/>
            </w:pPr>
          </w:p>
          <w:p w:rsidR="007A45C3" w:rsidRDefault="007A45C3" w:rsidP="00533875">
            <w:pPr>
              <w:spacing w:line="200" w:lineRule="exact"/>
              <w:ind w:left="102" w:right="76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Bench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arki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is the practice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of making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ike for like compari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 xml:space="preserve">ons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ee</w:t>
            </w:r>
            <w:r>
              <w:rPr>
                <w:rFonts w:eastAsia="Arial" w:cs="Arial"/>
                <w:sz w:val="18"/>
                <w:szCs w:val="18"/>
              </w:rPr>
              <w:t>n 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ani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tions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 the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aim</w:t>
            </w:r>
          </w:p>
          <w:p w:rsidR="007A45C3" w:rsidRDefault="007A45C3" w:rsidP="00533875">
            <w:pPr>
              <w:spacing w:before="1" w:line="200" w:lineRule="exact"/>
              <w:ind w:left="102" w:right="38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of ensur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ntin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 xml:space="preserve">ing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e for mon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y, gett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better perfor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 xml:space="preserve">ance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provi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bus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ness</w:t>
            </w:r>
          </w:p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practices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before="3" w:line="220" w:lineRule="exact"/>
              <w:rPr>
                <w:sz w:val="22"/>
                <w:szCs w:val="22"/>
              </w:rPr>
            </w:pPr>
          </w:p>
          <w:p w:rsidR="007A45C3" w:rsidRDefault="007A45C3" w:rsidP="00533875">
            <w:pPr>
              <w:tabs>
                <w:tab w:val="left" w:pos="820"/>
              </w:tabs>
              <w:ind w:left="822" w:right="268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Price com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ari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ons offer a q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ui</w:t>
            </w:r>
            <w:r>
              <w:rPr>
                <w:rFonts w:eastAsia="Arial" w:cs="Arial"/>
                <w:sz w:val="18"/>
                <w:szCs w:val="18"/>
              </w:rPr>
              <w:t>ck and effective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 to ga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ge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er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u are getting 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e for mon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y</w:t>
            </w:r>
          </w:p>
          <w:p w:rsidR="007A45C3" w:rsidRDefault="007A45C3" w:rsidP="00533875">
            <w:pPr>
              <w:tabs>
                <w:tab w:val="left" w:pos="820"/>
              </w:tabs>
              <w:spacing w:before="11"/>
              <w:ind w:left="822" w:right="13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Provi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ers cou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="00FD29B5">
              <w:rPr>
                <w:rFonts w:eastAsia="Arial" w:cs="Arial"/>
                <w:sz w:val="18"/>
                <w:szCs w:val="18"/>
              </w:rPr>
              <w:t>d be required</w:t>
            </w:r>
            <w:r>
              <w:rPr>
                <w:rFonts w:eastAsia="Arial" w:cs="Arial"/>
                <w:sz w:val="18"/>
                <w:szCs w:val="18"/>
              </w:rPr>
              <w:t xml:space="preserve"> 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bench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 xml:space="preserve">ark their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 xml:space="preserve">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sts or those of th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ir sub- contractors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 contract</w:t>
            </w:r>
          </w:p>
          <w:p w:rsidR="007A45C3" w:rsidRDefault="007A45C3" w:rsidP="00533875">
            <w:pPr>
              <w:tabs>
                <w:tab w:val="left" w:pos="820"/>
              </w:tabs>
              <w:spacing w:before="11"/>
              <w:ind w:left="822" w:right="16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Com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 xml:space="preserve">are the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al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e for mon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u are getting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at other 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sations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getting</w:t>
            </w:r>
          </w:p>
          <w:p w:rsidR="007A45C3" w:rsidRDefault="007A45C3" w:rsidP="00533875">
            <w:pPr>
              <w:tabs>
                <w:tab w:val="left" w:pos="820"/>
              </w:tabs>
              <w:spacing w:before="13"/>
              <w:ind w:left="822" w:right="126" w:hanging="360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Com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are the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u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 xml:space="preserve">e contracts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 the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 o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her 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ani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s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 theirs</w:t>
            </w:r>
          </w:p>
        </w:tc>
      </w:tr>
    </w:tbl>
    <w:p w:rsidR="007A45C3" w:rsidRDefault="007A45C3" w:rsidP="007A45C3">
      <w:pPr>
        <w:sectPr w:rsidR="007A45C3">
          <w:pgSz w:w="11920" w:h="16840"/>
          <w:pgMar w:top="1580" w:right="1580" w:bottom="280" w:left="1580" w:header="720" w:footer="720" w:gutter="0"/>
          <w:cols w:space="720"/>
        </w:sectPr>
      </w:pPr>
    </w:p>
    <w:p w:rsidR="007A45C3" w:rsidRDefault="007A45C3" w:rsidP="007A45C3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1"/>
      </w:tblGrid>
      <w:tr w:rsidR="007A45C3" w:rsidTr="00533875">
        <w:trPr>
          <w:trHeight w:hRule="exact" w:val="3898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 w:right="2750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Managing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Ri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>s</w:t>
            </w:r>
            <w:r>
              <w:rPr>
                <w:rFonts w:eastAsia="Arial" w:cs="Arial"/>
                <w:b/>
                <w:sz w:val="18"/>
                <w:szCs w:val="18"/>
              </w:rPr>
              <w:t>ks</w:t>
            </w:r>
          </w:p>
          <w:p w:rsidR="007A45C3" w:rsidRDefault="007A45C3" w:rsidP="00533875">
            <w:pPr>
              <w:spacing w:before="12" w:line="200" w:lineRule="exact"/>
            </w:pPr>
          </w:p>
          <w:p w:rsidR="007A45C3" w:rsidRDefault="007A45C3" w:rsidP="00533875">
            <w:pPr>
              <w:spacing w:line="200" w:lineRule="exact"/>
              <w:ind w:left="102" w:right="9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Risk is def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ned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as uncert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in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of outcome,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ether positi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 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por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uni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or 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gati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 threat</w:t>
            </w:r>
          </w:p>
          <w:p w:rsidR="007A45C3" w:rsidRDefault="007A45C3" w:rsidP="00533875">
            <w:pPr>
              <w:spacing w:before="4" w:line="200" w:lineRule="exact"/>
            </w:pPr>
          </w:p>
          <w:p w:rsidR="007A45C3" w:rsidRDefault="007A45C3" w:rsidP="00533875">
            <w:pPr>
              <w:ind w:left="102" w:right="316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 contract mana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ement,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ing risk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ans id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ing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and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li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factors that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ve an im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ct on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fulfill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ent</w:t>
            </w:r>
            <w:proofErr w:type="spellEnd"/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of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contract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tabs>
                <w:tab w:val="left" w:pos="820"/>
              </w:tabs>
              <w:spacing w:before="9"/>
              <w:ind w:left="822" w:right="134" w:hanging="360"/>
              <w:rPr>
                <w:w w:val="131"/>
                <w:sz w:val="18"/>
                <w:szCs w:val="18"/>
              </w:rPr>
            </w:pPr>
          </w:p>
          <w:p w:rsidR="007A45C3" w:rsidRDefault="007A45C3" w:rsidP="00533875">
            <w:pPr>
              <w:tabs>
                <w:tab w:val="left" w:pos="820"/>
              </w:tabs>
              <w:spacing w:before="9"/>
              <w:ind w:left="822" w:right="134" w:hanging="360"/>
              <w:rPr>
                <w:w w:val="131"/>
                <w:sz w:val="18"/>
                <w:szCs w:val="18"/>
              </w:rPr>
            </w:pPr>
          </w:p>
          <w:p w:rsidR="007A45C3" w:rsidRDefault="007A45C3" w:rsidP="00533875">
            <w:pPr>
              <w:tabs>
                <w:tab w:val="left" w:pos="820"/>
              </w:tabs>
              <w:spacing w:before="9"/>
              <w:ind w:left="822" w:right="134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Risks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rela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e 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many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aspects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of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 contract, incl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ud</w:t>
            </w:r>
            <w:r>
              <w:rPr>
                <w:rFonts w:eastAsia="Arial" w:cs="Arial"/>
                <w:sz w:val="18"/>
                <w:szCs w:val="18"/>
              </w:rPr>
              <w:t>ing fluct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 dem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nd, lack of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capaci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y, 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an</w:t>
            </w:r>
            <w:r>
              <w:rPr>
                <w:rFonts w:eastAsia="Arial" w:cs="Arial"/>
                <w:sz w:val="18"/>
                <w:szCs w:val="18"/>
              </w:rPr>
              <w:t>ge in req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irem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transfer of skill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staff (on eit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er side)</w:t>
            </w:r>
          </w:p>
          <w:p w:rsidR="007A45C3" w:rsidRDefault="007A45C3" w:rsidP="00533875">
            <w:pPr>
              <w:spacing w:before="12" w:line="200" w:lineRule="exact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All risks must be id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tifi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and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mana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ed</w:t>
            </w:r>
          </w:p>
          <w:p w:rsidR="007A45C3" w:rsidRDefault="007A45C3" w:rsidP="00533875">
            <w:pPr>
              <w:tabs>
                <w:tab w:val="left" w:pos="820"/>
              </w:tabs>
              <w:spacing w:before="12"/>
              <w:ind w:left="822" w:right="274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Risks should be pla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ed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 the par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 best pla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ed 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 them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– poss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 the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der,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thou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h th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il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nt compensation for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this.</w:t>
            </w:r>
          </w:p>
          <w:p w:rsidR="007A45C3" w:rsidRDefault="007A45C3" w:rsidP="00533875">
            <w:pPr>
              <w:tabs>
                <w:tab w:val="left" w:pos="820"/>
              </w:tabs>
              <w:spacing w:before="14" w:line="200" w:lineRule="exact"/>
              <w:ind w:left="822" w:right="228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Risks pla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ed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ith providers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referred 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transferred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risks</w:t>
            </w:r>
          </w:p>
          <w:p w:rsidR="007A45C3" w:rsidRDefault="007A45C3" w:rsidP="00533875">
            <w:pPr>
              <w:tabs>
                <w:tab w:val="left" w:pos="820"/>
              </w:tabs>
              <w:spacing w:before="8"/>
              <w:ind w:left="822" w:right="7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Busi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ss risk can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ot be trans</w:t>
            </w:r>
            <w:r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rred to the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 xml:space="preserve">der.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f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nal 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pon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il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for ach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evi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out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mes rem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ins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 the customer</w:t>
            </w:r>
          </w:p>
        </w:tc>
      </w:tr>
      <w:tr w:rsidR="007A45C3" w:rsidTr="00533875">
        <w:trPr>
          <w:trHeight w:hRule="exact" w:val="5242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Ensure se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spacing w:val="-3"/>
                <w:sz w:val="18"/>
                <w:szCs w:val="18"/>
              </w:rPr>
              <w:t>v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>i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b/>
                <w:sz w:val="18"/>
                <w:szCs w:val="18"/>
              </w:rPr>
              <w:t>e continuity</w:t>
            </w:r>
          </w:p>
          <w:p w:rsidR="007A45C3" w:rsidRDefault="007A45C3" w:rsidP="00533875">
            <w:pPr>
              <w:spacing w:before="8" w:line="200" w:lineRule="exact"/>
            </w:pPr>
          </w:p>
          <w:p w:rsidR="007A45C3" w:rsidRDefault="007A45C3" w:rsidP="00533875">
            <w:pPr>
              <w:ind w:left="102" w:right="96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 major part of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contract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 is cons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se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vice cont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nui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–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at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ll 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ap</w:t>
            </w:r>
            <w:r>
              <w:rPr>
                <w:rFonts w:eastAsia="Arial" w:cs="Arial"/>
                <w:sz w:val="18"/>
                <w:szCs w:val="18"/>
              </w:rPr>
              <w:t>pen if service fa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ls or is interr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pted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before="3" w:line="220" w:lineRule="exact"/>
              <w:rPr>
                <w:sz w:val="22"/>
                <w:szCs w:val="22"/>
              </w:rPr>
            </w:pPr>
          </w:p>
          <w:p w:rsidR="007A45C3" w:rsidRDefault="007A45C3" w:rsidP="00533875">
            <w:pPr>
              <w:tabs>
                <w:tab w:val="left" w:pos="820"/>
              </w:tabs>
              <w:ind w:left="822" w:right="197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Barri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force maj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ure</w:t>
            </w:r>
            <w:r w:rsidRPr="00127730">
              <w:rPr>
                <w:rFonts w:eastAsia="Arial" w:cs="Arial"/>
                <w:position w:val="6"/>
                <w:sz w:val="10"/>
                <w:szCs w:val="18"/>
              </w:rPr>
              <w:t>1</w:t>
            </w:r>
            <w:r>
              <w:rPr>
                <w:rFonts w:eastAsia="Arial" w:cs="Arial"/>
                <w:sz w:val="18"/>
                <w:szCs w:val="18"/>
              </w:rPr>
              <w:t>, it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ll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norma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ll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be the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 xml:space="preserve">der’s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esp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ili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 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mana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 service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ntin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,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this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="00FD29B5">
              <w:rPr>
                <w:rFonts w:eastAsia="Arial" w:cs="Arial"/>
                <w:sz w:val="18"/>
                <w:szCs w:val="18"/>
              </w:rPr>
              <w:t>be stated</w:t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 xml:space="preserve">n the contract but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l 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ed to be taken into account in the org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nisat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’s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bus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ness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 pl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.</w:t>
            </w:r>
          </w:p>
          <w:p w:rsidR="007A45C3" w:rsidRDefault="007A45C3" w:rsidP="00533875">
            <w:pPr>
              <w:tabs>
                <w:tab w:val="left" w:pos="820"/>
              </w:tabs>
              <w:spacing w:before="13"/>
              <w:ind w:left="822" w:right="207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1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here contrac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s are interr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pt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due to force maj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ure</w:t>
            </w:r>
            <w:r w:rsidRPr="00127730">
              <w:rPr>
                <w:rFonts w:eastAsia="Arial" w:cs="Arial"/>
                <w:position w:val="6"/>
                <w:sz w:val="10"/>
                <w:szCs w:val="18"/>
              </w:rPr>
              <w:t>1</w:t>
            </w:r>
            <w:r>
              <w:rPr>
                <w:rFonts w:eastAsia="Arial" w:cs="Arial"/>
                <w:sz w:val="18"/>
                <w:szCs w:val="18"/>
              </w:rPr>
              <w:t>, such as na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ural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disasters 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terrorist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attacks,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contract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managers sho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ld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ork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2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th the provi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to identi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>
              <w:rPr>
                <w:rFonts w:eastAsia="Arial" w:cs="Arial"/>
                <w:sz w:val="18"/>
                <w:szCs w:val="18"/>
              </w:rPr>
              <w:t>y the best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 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ena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le the se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vices to resume.</w:t>
            </w:r>
          </w:p>
          <w:p w:rsidR="007A45C3" w:rsidRDefault="007A45C3" w:rsidP="00533875">
            <w:pPr>
              <w:tabs>
                <w:tab w:val="left" w:pos="820"/>
              </w:tabs>
              <w:spacing w:before="13"/>
              <w:ind w:left="822" w:right="14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hose aspects of a service 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tified as critical 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q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ire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careful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de</w:t>
            </w:r>
            <w:r>
              <w:rPr>
                <w:rFonts w:eastAsia="Arial" w:cs="Arial"/>
                <w:sz w:val="18"/>
                <w:szCs w:val="18"/>
              </w:rPr>
              <w:t xml:space="preserve">ration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the creati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 of a bus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ness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on</w:t>
            </w:r>
            <w:r>
              <w:rPr>
                <w:rFonts w:eastAsia="Arial" w:cs="Arial"/>
                <w:sz w:val="18"/>
                <w:szCs w:val="18"/>
              </w:rPr>
              <w:t>tinui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an</w:t>
            </w:r>
          </w:p>
          <w:p w:rsidR="007A45C3" w:rsidRDefault="007A45C3" w:rsidP="00533875">
            <w:pPr>
              <w:tabs>
                <w:tab w:val="left" w:pos="820"/>
              </w:tabs>
              <w:spacing w:before="11"/>
              <w:ind w:left="822" w:right="9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risks associated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 se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vice interr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ption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or failu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 xml:space="preserve">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e 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, formally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orded 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risk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ster, assi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 xml:space="preserve">ned to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 indi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 xml:space="preserve">ual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er and active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ed in ac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ce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 go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d risk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age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ent pract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ce</w:t>
            </w:r>
          </w:p>
        </w:tc>
      </w:tr>
    </w:tbl>
    <w:p w:rsidR="007A45C3" w:rsidRDefault="007A45C3" w:rsidP="007A45C3"/>
    <w:p w:rsidR="007A45C3" w:rsidRPr="00127730" w:rsidRDefault="007A45C3" w:rsidP="007A45C3">
      <w:pPr>
        <w:ind w:left="-360"/>
        <w:rPr>
          <w:rFonts w:cs="Arial"/>
          <w:color w:val="222222"/>
          <w:szCs w:val="24"/>
          <w:lang w:eastAsia="en-GB"/>
        </w:rPr>
      </w:pPr>
      <w:r>
        <w:rPr>
          <w:rFonts w:cs="Arial"/>
          <w:sz w:val="18"/>
          <w:szCs w:val="18"/>
        </w:rPr>
        <w:tab/>
      </w:r>
      <w:r w:rsidRPr="00127730">
        <w:rPr>
          <w:rFonts w:cs="Arial"/>
          <w:sz w:val="18"/>
          <w:szCs w:val="18"/>
        </w:rPr>
        <w:t>1</w:t>
      </w:r>
      <w:r>
        <w:rPr>
          <w:rFonts w:cs="Arial"/>
          <w:sz w:val="18"/>
          <w:szCs w:val="18"/>
        </w:rPr>
        <w:t xml:space="preserve">. Force majeure: </w:t>
      </w:r>
      <w:r w:rsidRPr="00127730">
        <w:rPr>
          <w:rFonts w:cs="Arial"/>
          <w:sz w:val="18"/>
          <w:szCs w:val="18"/>
        </w:rPr>
        <w:t>unforeseeable circumstances that prevent someone from fulfilling a contract.</w:t>
      </w:r>
    </w:p>
    <w:p w:rsidR="007A45C3" w:rsidRDefault="007A45C3" w:rsidP="007A45C3"/>
    <w:p w:rsidR="007A45C3" w:rsidRDefault="007A45C3" w:rsidP="007A45C3"/>
    <w:p w:rsidR="007A45C3" w:rsidRDefault="007A45C3" w:rsidP="007A45C3"/>
    <w:p w:rsidR="007A45C3" w:rsidRDefault="007A45C3" w:rsidP="007A45C3"/>
    <w:p w:rsidR="007A45C3" w:rsidRDefault="007A45C3" w:rsidP="007A45C3"/>
    <w:p w:rsidR="007A45C3" w:rsidRDefault="007A45C3" w:rsidP="007A45C3"/>
    <w:p w:rsidR="007A45C3" w:rsidRDefault="007A45C3" w:rsidP="007A45C3"/>
    <w:p w:rsidR="007A45C3" w:rsidRDefault="007A45C3" w:rsidP="007A45C3"/>
    <w:p w:rsidR="007A45C3" w:rsidRDefault="007A45C3" w:rsidP="007A45C3"/>
    <w:p w:rsidR="007A45C3" w:rsidRDefault="007A45C3" w:rsidP="007A45C3"/>
    <w:p w:rsidR="007A45C3" w:rsidRDefault="007A45C3" w:rsidP="007A45C3"/>
    <w:p w:rsidR="007A45C3" w:rsidRDefault="007A45C3" w:rsidP="007A45C3"/>
    <w:p w:rsidR="007A45C3" w:rsidRDefault="007A45C3" w:rsidP="007A45C3"/>
    <w:p w:rsidR="007A45C3" w:rsidRDefault="007A45C3" w:rsidP="007A45C3"/>
    <w:p w:rsidR="007A45C3" w:rsidRDefault="007A45C3" w:rsidP="007A45C3">
      <w:pPr>
        <w:ind w:left="220"/>
      </w:pPr>
    </w:p>
    <w:p w:rsidR="007A45C3" w:rsidRPr="00F60750" w:rsidRDefault="007A45C3" w:rsidP="007A45C3">
      <w:pPr>
        <w:ind w:left="220"/>
        <w:rPr>
          <w:rFonts w:eastAsia="Arial" w:cs="Arial"/>
          <w:sz w:val="16"/>
          <w:szCs w:val="18"/>
        </w:rPr>
      </w:pPr>
      <w:r w:rsidRPr="00F60750">
        <w:rPr>
          <w:rFonts w:eastAsia="Arial" w:cs="Arial"/>
          <w:b/>
          <w:szCs w:val="28"/>
        </w:rPr>
        <w:lastRenderedPageBreak/>
        <w:t>3. Managing the relationship</w:t>
      </w:r>
    </w:p>
    <w:p w:rsidR="007A45C3" w:rsidRDefault="007A45C3" w:rsidP="007A45C3">
      <w:pPr>
        <w:spacing w:before="8" w:line="200" w:lineRule="exact"/>
      </w:pPr>
    </w:p>
    <w:p w:rsidR="007A45C3" w:rsidRPr="00F60750" w:rsidRDefault="007A45C3" w:rsidP="007A45C3">
      <w:pPr>
        <w:ind w:left="220" w:right="431"/>
        <w:rPr>
          <w:rFonts w:eastAsia="Arial" w:cs="Arial"/>
          <w:sz w:val="22"/>
          <w:szCs w:val="18"/>
        </w:rPr>
      </w:pP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pacing w:val="-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is section d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als</w:t>
      </w:r>
      <w:r w:rsidRPr="00F60750">
        <w:rPr>
          <w:rFonts w:eastAsia="Arial" w:cs="Arial"/>
          <w:spacing w:val="3"/>
          <w:sz w:val="22"/>
          <w:szCs w:val="18"/>
        </w:rPr>
        <w:t xml:space="preserve"> </w:t>
      </w:r>
      <w:r w:rsidRPr="00F60750">
        <w:rPr>
          <w:rFonts w:eastAsia="Arial" w:cs="Arial"/>
          <w:spacing w:val="-3"/>
          <w:sz w:val="22"/>
          <w:szCs w:val="18"/>
        </w:rPr>
        <w:t>w</w:t>
      </w:r>
      <w:r w:rsidRPr="00F60750">
        <w:rPr>
          <w:rFonts w:eastAsia="Arial" w:cs="Arial"/>
          <w:sz w:val="22"/>
          <w:szCs w:val="18"/>
        </w:rPr>
        <w:t xml:space="preserve">ith </w:t>
      </w:r>
      <w:r w:rsidRPr="00F60750">
        <w:rPr>
          <w:rFonts w:eastAsia="Arial" w:cs="Arial"/>
          <w:spacing w:val="1"/>
          <w:sz w:val="22"/>
          <w:szCs w:val="18"/>
        </w:rPr>
        <w:t>b</w:t>
      </w:r>
      <w:r w:rsidRPr="00F60750">
        <w:rPr>
          <w:rFonts w:eastAsia="Arial" w:cs="Arial"/>
          <w:spacing w:val="-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>i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z w:val="22"/>
          <w:szCs w:val="18"/>
        </w:rPr>
        <w:t>di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g up mutu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l tr</w:t>
      </w:r>
      <w:r w:rsidRPr="00F60750">
        <w:rPr>
          <w:rFonts w:eastAsia="Arial" w:cs="Arial"/>
          <w:spacing w:val="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>st and u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ders</w:t>
      </w: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z w:val="22"/>
          <w:szCs w:val="18"/>
        </w:rPr>
        <w:t>an</w:t>
      </w:r>
      <w:r w:rsidRPr="00F60750">
        <w:rPr>
          <w:rFonts w:eastAsia="Arial" w:cs="Arial"/>
          <w:spacing w:val="1"/>
          <w:sz w:val="22"/>
          <w:szCs w:val="18"/>
        </w:rPr>
        <w:t>d</w:t>
      </w:r>
      <w:r w:rsidRPr="00F60750">
        <w:rPr>
          <w:rFonts w:eastAsia="Arial" w:cs="Arial"/>
          <w:sz w:val="22"/>
          <w:szCs w:val="18"/>
        </w:rPr>
        <w:t xml:space="preserve">ing </w:t>
      </w:r>
      <w:r w:rsidRPr="00F60750">
        <w:rPr>
          <w:rFonts w:eastAsia="Arial" w:cs="Arial"/>
          <w:spacing w:val="1"/>
          <w:sz w:val="22"/>
          <w:szCs w:val="18"/>
        </w:rPr>
        <w:t>to ensure</w:t>
      </w:r>
      <w:r w:rsidRPr="00F60750">
        <w:rPr>
          <w:rFonts w:eastAsia="Arial" w:cs="Arial"/>
          <w:sz w:val="22"/>
          <w:szCs w:val="18"/>
        </w:rPr>
        <w:t xml:space="preserve"> there is op</w:t>
      </w:r>
      <w:r w:rsidRPr="00F60750">
        <w:rPr>
          <w:rFonts w:eastAsia="Arial" w:cs="Arial"/>
          <w:spacing w:val="1"/>
          <w:sz w:val="22"/>
          <w:szCs w:val="18"/>
        </w:rPr>
        <w:t>en</w:t>
      </w:r>
      <w:r w:rsidRPr="00F60750">
        <w:rPr>
          <w:rFonts w:eastAsia="Arial" w:cs="Arial"/>
          <w:sz w:val="22"/>
          <w:szCs w:val="18"/>
        </w:rPr>
        <w:t>ness in communi</w:t>
      </w:r>
      <w:r w:rsidRPr="00F60750">
        <w:rPr>
          <w:rFonts w:eastAsia="Arial" w:cs="Arial"/>
          <w:spacing w:val="1"/>
          <w:sz w:val="22"/>
          <w:szCs w:val="18"/>
        </w:rPr>
        <w:t>c</w:t>
      </w:r>
      <w:r w:rsidRPr="00F60750">
        <w:rPr>
          <w:rFonts w:eastAsia="Arial" w:cs="Arial"/>
          <w:sz w:val="22"/>
          <w:szCs w:val="18"/>
        </w:rPr>
        <w:t>ati</w:t>
      </w:r>
      <w:r w:rsidRPr="00F60750">
        <w:rPr>
          <w:rFonts w:eastAsia="Arial" w:cs="Arial"/>
          <w:spacing w:val="1"/>
          <w:sz w:val="22"/>
          <w:szCs w:val="18"/>
        </w:rPr>
        <w:t>o</w:t>
      </w:r>
      <w:r w:rsidRPr="00F60750">
        <w:rPr>
          <w:rFonts w:eastAsia="Arial" w:cs="Arial"/>
          <w:sz w:val="22"/>
          <w:szCs w:val="18"/>
        </w:rPr>
        <w:t>n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and a j</w:t>
      </w:r>
      <w:r w:rsidRPr="00F60750">
        <w:rPr>
          <w:rFonts w:eastAsia="Arial" w:cs="Arial"/>
          <w:spacing w:val="1"/>
          <w:sz w:val="22"/>
          <w:szCs w:val="18"/>
        </w:rPr>
        <w:t>o</w:t>
      </w:r>
      <w:r w:rsidRPr="00F60750">
        <w:rPr>
          <w:rFonts w:eastAsia="Arial" w:cs="Arial"/>
          <w:sz w:val="22"/>
          <w:szCs w:val="18"/>
        </w:rPr>
        <w:t>int a</w:t>
      </w:r>
      <w:r w:rsidRPr="00F60750">
        <w:rPr>
          <w:rFonts w:eastAsia="Arial" w:cs="Arial"/>
          <w:spacing w:val="1"/>
          <w:sz w:val="22"/>
          <w:szCs w:val="18"/>
        </w:rPr>
        <w:t>p</w:t>
      </w:r>
      <w:r w:rsidRPr="00F60750">
        <w:rPr>
          <w:rFonts w:eastAsia="Arial" w:cs="Arial"/>
          <w:sz w:val="22"/>
          <w:szCs w:val="18"/>
        </w:rPr>
        <w:t>proa</w:t>
      </w:r>
      <w:r w:rsidRPr="00F60750">
        <w:rPr>
          <w:rFonts w:eastAsia="Arial" w:cs="Arial"/>
          <w:spacing w:val="1"/>
          <w:sz w:val="22"/>
          <w:szCs w:val="18"/>
        </w:rPr>
        <w:t>c</w:t>
      </w:r>
      <w:r w:rsidRPr="00F60750">
        <w:rPr>
          <w:rFonts w:eastAsia="Arial" w:cs="Arial"/>
          <w:sz w:val="22"/>
          <w:szCs w:val="18"/>
        </w:rPr>
        <w:t>h to ma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ag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 xml:space="preserve">ng </w:t>
      </w:r>
      <w:r w:rsidRPr="00F60750">
        <w:rPr>
          <w:rFonts w:eastAsia="Arial" w:cs="Arial"/>
          <w:spacing w:val="1"/>
          <w:sz w:val="22"/>
          <w:szCs w:val="18"/>
        </w:rPr>
        <w:t>d</w:t>
      </w:r>
      <w:r w:rsidRPr="00F60750">
        <w:rPr>
          <w:rFonts w:eastAsia="Arial" w:cs="Arial"/>
          <w:sz w:val="22"/>
          <w:szCs w:val="18"/>
        </w:rPr>
        <w:t>eli</w:t>
      </w:r>
      <w:r w:rsidRPr="00F60750">
        <w:rPr>
          <w:rFonts w:eastAsia="Arial" w:cs="Arial"/>
          <w:spacing w:val="1"/>
          <w:sz w:val="22"/>
          <w:szCs w:val="18"/>
        </w:rPr>
        <w:t>v</w:t>
      </w:r>
      <w:r w:rsidRPr="00F60750">
        <w:rPr>
          <w:rFonts w:eastAsia="Arial" w:cs="Arial"/>
          <w:sz w:val="22"/>
          <w:szCs w:val="18"/>
        </w:rPr>
        <w:t>e</w:t>
      </w:r>
      <w:r w:rsidRPr="00F60750">
        <w:rPr>
          <w:rFonts w:eastAsia="Arial" w:cs="Arial"/>
          <w:spacing w:val="1"/>
          <w:sz w:val="22"/>
          <w:szCs w:val="18"/>
        </w:rPr>
        <w:t>r</w:t>
      </w:r>
      <w:r w:rsidRPr="00F60750">
        <w:rPr>
          <w:rFonts w:eastAsia="Arial" w:cs="Arial"/>
          <w:spacing w:val="-2"/>
          <w:sz w:val="22"/>
          <w:szCs w:val="18"/>
        </w:rPr>
        <w:t>y</w:t>
      </w:r>
      <w:r w:rsidRPr="00F60750">
        <w:rPr>
          <w:rFonts w:eastAsia="Arial" w:cs="Arial"/>
          <w:sz w:val="22"/>
          <w:szCs w:val="18"/>
        </w:rPr>
        <w:t>.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When pr</w:t>
      </w:r>
      <w:r w:rsidRPr="00F60750">
        <w:rPr>
          <w:rFonts w:eastAsia="Arial" w:cs="Arial"/>
          <w:spacing w:val="1"/>
          <w:sz w:val="22"/>
          <w:szCs w:val="18"/>
        </w:rPr>
        <w:t>o</w:t>
      </w:r>
      <w:r w:rsidRPr="00F60750">
        <w:rPr>
          <w:rFonts w:eastAsia="Arial" w:cs="Arial"/>
          <w:sz w:val="22"/>
          <w:szCs w:val="18"/>
        </w:rPr>
        <w:t>ble</w:t>
      </w:r>
      <w:r w:rsidRPr="00F60750">
        <w:rPr>
          <w:rFonts w:eastAsia="Arial" w:cs="Arial"/>
          <w:spacing w:val="1"/>
          <w:sz w:val="22"/>
          <w:szCs w:val="18"/>
        </w:rPr>
        <w:t>m</w:t>
      </w:r>
      <w:r w:rsidRPr="00F60750">
        <w:rPr>
          <w:rFonts w:eastAsia="Arial" w:cs="Arial"/>
          <w:sz w:val="22"/>
          <w:szCs w:val="18"/>
        </w:rPr>
        <w:t>s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arise th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y</w:t>
      </w:r>
      <w:r w:rsidRPr="00F60750">
        <w:rPr>
          <w:rFonts w:eastAsia="Arial" w:cs="Arial"/>
          <w:spacing w:val="-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s</w:t>
      </w:r>
      <w:r w:rsidRPr="00F60750">
        <w:rPr>
          <w:rFonts w:eastAsia="Arial" w:cs="Arial"/>
          <w:spacing w:val="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ou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z w:val="22"/>
          <w:szCs w:val="18"/>
        </w:rPr>
        <w:t xml:space="preserve">d be </w:t>
      </w:r>
      <w:r w:rsidRPr="00F60750">
        <w:rPr>
          <w:rFonts w:eastAsia="Arial" w:cs="Arial"/>
          <w:spacing w:val="1"/>
          <w:sz w:val="22"/>
          <w:szCs w:val="18"/>
        </w:rPr>
        <w:t>d</w:t>
      </w:r>
      <w:r w:rsidRPr="00F60750">
        <w:rPr>
          <w:rFonts w:eastAsia="Arial" w:cs="Arial"/>
          <w:sz w:val="22"/>
          <w:szCs w:val="18"/>
        </w:rPr>
        <w:t xml:space="preserve">ealt </w:t>
      </w:r>
      <w:r w:rsidRPr="00F60750">
        <w:rPr>
          <w:rFonts w:eastAsia="Arial" w:cs="Arial"/>
          <w:spacing w:val="-2"/>
          <w:sz w:val="22"/>
          <w:szCs w:val="18"/>
        </w:rPr>
        <w:t>w</w:t>
      </w:r>
      <w:r w:rsidRPr="00F60750">
        <w:rPr>
          <w:rFonts w:eastAsia="Arial" w:cs="Arial"/>
          <w:sz w:val="22"/>
          <w:szCs w:val="18"/>
        </w:rPr>
        <w:t>i</w:t>
      </w: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z w:val="22"/>
          <w:szCs w:val="18"/>
        </w:rPr>
        <w:t>h pro</w:t>
      </w:r>
      <w:r w:rsidRPr="00F60750">
        <w:rPr>
          <w:rFonts w:eastAsia="Arial" w:cs="Arial"/>
          <w:spacing w:val="1"/>
          <w:sz w:val="22"/>
          <w:szCs w:val="18"/>
        </w:rPr>
        <w:t>m</w:t>
      </w:r>
      <w:r w:rsidRPr="00F60750">
        <w:rPr>
          <w:rFonts w:eastAsia="Arial" w:cs="Arial"/>
          <w:sz w:val="22"/>
          <w:szCs w:val="18"/>
        </w:rPr>
        <w:t>pt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pacing w:val="-2"/>
          <w:sz w:val="22"/>
          <w:szCs w:val="18"/>
        </w:rPr>
        <w:t>y</w:t>
      </w:r>
      <w:r w:rsidRPr="00F60750">
        <w:rPr>
          <w:rFonts w:eastAsia="Arial" w:cs="Arial"/>
          <w:sz w:val="22"/>
          <w:szCs w:val="18"/>
        </w:rPr>
        <w:t>,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pacing w:val="-2"/>
          <w:sz w:val="22"/>
          <w:szCs w:val="18"/>
        </w:rPr>
        <w:t>w</w:t>
      </w:r>
      <w:r w:rsidRPr="00F60750">
        <w:rPr>
          <w:rFonts w:eastAsia="Arial" w:cs="Arial"/>
          <w:spacing w:val="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 xml:space="preserve">ich </w:t>
      </w:r>
      <w:r w:rsidRPr="00F60750">
        <w:rPr>
          <w:rFonts w:eastAsia="Arial" w:cs="Arial"/>
          <w:spacing w:val="1"/>
          <w:sz w:val="22"/>
          <w:szCs w:val="18"/>
        </w:rPr>
        <w:t>r</w:t>
      </w:r>
      <w:r w:rsidRPr="00F60750">
        <w:rPr>
          <w:rFonts w:eastAsia="Arial" w:cs="Arial"/>
          <w:sz w:val="22"/>
          <w:szCs w:val="18"/>
        </w:rPr>
        <w:t>eq</w:t>
      </w:r>
      <w:r w:rsidRPr="00F60750">
        <w:rPr>
          <w:rFonts w:eastAsia="Arial" w:cs="Arial"/>
          <w:spacing w:val="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>ires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go</w:t>
      </w:r>
      <w:r w:rsidRPr="00F60750">
        <w:rPr>
          <w:rFonts w:eastAsia="Arial" w:cs="Arial"/>
          <w:spacing w:val="1"/>
          <w:sz w:val="22"/>
          <w:szCs w:val="18"/>
        </w:rPr>
        <w:t>o</w:t>
      </w:r>
      <w:r w:rsidRPr="00F60750">
        <w:rPr>
          <w:rFonts w:eastAsia="Arial" w:cs="Arial"/>
          <w:sz w:val="22"/>
          <w:szCs w:val="18"/>
        </w:rPr>
        <w:t>d commu</w:t>
      </w:r>
      <w:r w:rsidRPr="00F60750">
        <w:rPr>
          <w:rFonts w:eastAsia="Arial" w:cs="Arial"/>
          <w:spacing w:val="1"/>
          <w:sz w:val="22"/>
          <w:szCs w:val="18"/>
        </w:rPr>
        <w:t>ni</w:t>
      </w:r>
      <w:r w:rsidRPr="00F60750">
        <w:rPr>
          <w:rFonts w:eastAsia="Arial" w:cs="Arial"/>
          <w:sz w:val="22"/>
          <w:szCs w:val="18"/>
        </w:rPr>
        <w:t>cations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c</w:t>
      </w:r>
      <w:r w:rsidRPr="00F60750">
        <w:rPr>
          <w:rFonts w:eastAsia="Arial" w:cs="Arial"/>
          <w:spacing w:val="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a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n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ls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pacing w:val="-3"/>
          <w:sz w:val="22"/>
          <w:szCs w:val="18"/>
        </w:rPr>
        <w:t>w</w:t>
      </w:r>
      <w:r w:rsidRPr="00F60750">
        <w:rPr>
          <w:rFonts w:eastAsia="Arial" w:cs="Arial"/>
          <w:sz w:val="22"/>
          <w:szCs w:val="18"/>
        </w:rPr>
        <w:t>i</w:t>
      </w: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z w:val="22"/>
          <w:szCs w:val="18"/>
        </w:rPr>
        <w:t>h the aim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of deli</w:t>
      </w:r>
      <w:r w:rsidRPr="00F60750">
        <w:rPr>
          <w:rFonts w:eastAsia="Arial" w:cs="Arial"/>
          <w:spacing w:val="1"/>
          <w:sz w:val="22"/>
          <w:szCs w:val="18"/>
        </w:rPr>
        <w:t>v</w:t>
      </w:r>
      <w:r w:rsidRPr="00F60750">
        <w:rPr>
          <w:rFonts w:eastAsia="Arial" w:cs="Arial"/>
          <w:sz w:val="22"/>
          <w:szCs w:val="18"/>
        </w:rPr>
        <w:t>eri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 xml:space="preserve">g </w:t>
      </w:r>
      <w:r w:rsidRPr="00F60750">
        <w:rPr>
          <w:rFonts w:eastAsia="Arial" w:cs="Arial"/>
          <w:spacing w:val="2"/>
          <w:sz w:val="22"/>
          <w:szCs w:val="18"/>
        </w:rPr>
        <w:t>“</w:t>
      </w:r>
      <w:r w:rsidRPr="00F60750">
        <w:rPr>
          <w:rFonts w:eastAsia="Arial" w:cs="Arial"/>
          <w:spacing w:val="-2"/>
          <w:sz w:val="22"/>
          <w:szCs w:val="18"/>
        </w:rPr>
        <w:t>w</w:t>
      </w:r>
      <w:r w:rsidRPr="00F60750">
        <w:rPr>
          <w:rFonts w:eastAsia="Arial" w:cs="Arial"/>
          <w:sz w:val="22"/>
          <w:szCs w:val="18"/>
        </w:rPr>
        <w:t>in</w:t>
      </w:r>
      <w:r w:rsidRPr="00F60750">
        <w:rPr>
          <w:rFonts w:eastAsia="Arial" w:cs="Arial"/>
          <w:spacing w:val="3"/>
          <w:sz w:val="22"/>
          <w:szCs w:val="18"/>
        </w:rPr>
        <w:t>/</w:t>
      </w:r>
      <w:r w:rsidRPr="00F60750">
        <w:rPr>
          <w:rFonts w:eastAsia="Arial" w:cs="Arial"/>
          <w:spacing w:val="-3"/>
          <w:sz w:val="22"/>
          <w:szCs w:val="18"/>
        </w:rPr>
        <w:t>w</w:t>
      </w:r>
      <w:r w:rsidRPr="00F60750">
        <w:rPr>
          <w:rFonts w:eastAsia="Arial" w:cs="Arial"/>
          <w:sz w:val="22"/>
          <w:szCs w:val="18"/>
        </w:rPr>
        <w:t>in” outcomes.</w:t>
      </w:r>
    </w:p>
    <w:p w:rsidR="007A45C3" w:rsidRDefault="007A45C3" w:rsidP="007A45C3">
      <w:pPr>
        <w:spacing w:before="3"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1"/>
      </w:tblGrid>
      <w:tr w:rsidR="007A45C3" w:rsidTr="00533875">
        <w:trPr>
          <w:trHeight w:hRule="exact" w:val="21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pacing w:val="1"/>
                <w:sz w:val="18"/>
                <w:szCs w:val="18"/>
              </w:rPr>
              <w:t>W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hat 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b/>
                <w:sz w:val="18"/>
                <w:szCs w:val="18"/>
              </w:rPr>
              <w:t>ou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need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to do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3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Points to consider</w:t>
            </w:r>
          </w:p>
        </w:tc>
      </w:tr>
      <w:tr w:rsidR="007A45C3" w:rsidTr="00533875">
        <w:trPr>
          <w:trHeight w:hRule="exact" w:val="1339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In addition to the more formal aspects of the contract(s), it is important that the relationship(s) is managed.</w:t>
            </w:r>
          </w:p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b/>
                <w:sz w:val="18"/>
                <w:szCs w:val="18"/>
              </w:rPr>
            </w:pPr>
          </w:p>
          <w:p w:rsidR="007A45C3" w:rsidRDefault="007A45C3" w:rsidP="00533875">
            <w:pPr>
              <w:spacing w:line="200" w:lineRule="exact"/>
              <w:ind w:left="102" w:right="55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It is in the org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nisat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’</w:t>
            </w:r>
            <w:r>
              <w:rPr>
                <w:rFonts w:eastAsia="Arial" w:cs="Arial"/>
                <w:sz w:val="18"/>
                <w:szCs w:val="18"/>
              </w:rPr>
              <w:t>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interest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make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 relat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ip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rk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three key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factors for success are:</w:t>
            </w:r>
          </w:p>
          <w:p w:rsidR="007A45C3" w:rsidRDefault="007A45C3" w:rsidP="00533875">
            <w:pPr>
              <w:spacing w:before="19" w:line="200" w:lineRule="exact"/>
            </w:pPr>
          </w:p>
          <w:p w:rsidR="007A45C3" w:rsidRDefault="007A45C3" w:rsidP="00533875">
            <w:pPr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Mutual trust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un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ersta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</w:t>
            </w:r>
          </w:p>
          <w:p w:rsidR="007A45C3" w:rsidRDefault="007A45C3" w:rsidP="00533875">
            <w:pPr>
              <w:spacing w:before="12" w:line="200" w:lineRule="exact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Open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ess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ex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ent co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muni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tions</w:t>
            </w:r>
          </w:p>
          <w:p w:rsidR="007A45C3" w:rsidRDefault="007A45C3" w:rsidP="00533875">
            <w:pPr>
              <w:spacing w:before="11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 joint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pr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h to mana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deli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y</w:t>
            </w:r>
          </w:p>
        </w:tc>
      </w:tr>
      <w:tr w:rsidR="007A45C3" w:rsidTr="00533875">
        <w:trPr>
          <w:trHeight w:hRule="exact" w:val="3359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Communication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is crucial</w:t>
            </w:r>
          </w:p>
          <w:p w:rsidR="007A45C3" w:rsidRDefault="007A45C3" w:rsidP="00533875">
            <w:pPr>
              <w:spacing w:before="8" w:line="200" w:lineRule="exact"/>
            </w:pPr>
          </w:p>
          <w:p w:rsidR="007A45C3" w:rsidRDefault="007A45C3" w:rsidP="00533875">
            <w:pPr>
              <w:ind w:left="102" w:right="41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Good comm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cations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a</w:t>
            </w:r>
            <w:r>
              <w:rPr>
                <w:rFonts w:eastAsia="Arial" w:cs="Arial"/>
                <w:spacing w:val="2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 xml:space="preserve">e make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r break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a relat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hip</w:t>
            </w:r>
          </w:p>
          <w:p w:rsidR="007A45C3" w:rsidRDefault="007A45C3" w:rsidP="00533875">
            <w:pPr>
              <w:spacing w:before="6" w:line="200" w:lineRule="exact"/>
            </w:pPr>
          </w:p>
          <w:p w:rsidR="007A45C3" w:rsidRDefault="007A45C3" w:rsidP="00533875">
            <w:pPr>
              <w:ind w:left="102" w:right="10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pr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blems to be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ntified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olv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ear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,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ild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an atmosp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of mutual tr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st and app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eciat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 of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each ot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 xml:space="preserve">er’s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riorities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tabs>
                <w:tab w:val="left" w:pos="820"/>
              </w:tabs>
              <w:ind w:left="822" w:right="29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routes and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media thr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h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ich informat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ll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dur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the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contract sho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 xml:space="preserve">ld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e defi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ed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ll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 xml:space="preserve">ested before the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on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ract commen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es</w:t>
            </w:r>
          </w:p>
          <w:p w:rsidR="007A45C3" w:rsidRDefault="007A45C3" w:rsidP="00533875">
            <w:pPr>
              <w:tabs>
                <w:tab w:val="left" w:pos="820"/>
              </w:tabs>
              <w:spacing w:before="13"/>
              <w:ind w:left="822" w:right="18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here are three lev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ls of communi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tion in a contract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arran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ement: strategic (sen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or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ag</w:t>
            </w:r>
            <w:r>
              <w:rPr>
                <w:rFonts w:eastAsia="Arial" w:cs="Arial"/>
                <w:sz w:val="18"/>
                <w:szCs w:val="18"/>
              </w:rPr>
              <w:t>ement/b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ard of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directors); bus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ness (cont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ct mana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ers on both sides);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erati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nal (tec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nical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and frontli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e staff)</w:t>
            </w:r>
          </w:p>
          <w:p w:rsidR="007A45C3" w:rsidRDefault="007A45C3" w:rsidP="00533875">
            <w:pPr>
              <w:tabs>
                <w:tab w:val="left" w:pos="820"/>
              </w:tabs>
              <w:spacing w:before="12"/>
              <w:ind w:left="822" w:right="38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Commu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icat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io</w:t>
            </w:r>
            <w:r>
              <w:rPr>
                <w:rFonts w:eastAsia="Arial" w:cs="Arial"/>
                <w:sz w:val="18"/>
                <w:szCs w:val="18"/>
              </w:rPr>
              <w:t>n be</w:t>
            </w:r>
            <w:r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en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up</w:t>
            </w:r>
            <w:r>
              <w:rPr>
                <w:rFonts w:eastAsia="Arial" w:cs="Arial"/>
                <w:sz w:val="18"/>
                <w:szCs w:val="18"/>
              </w:rPr>
              <w:t>plier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and client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ou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 xml:space="preserve">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 xml:space="preserve">e peer to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 w:rsidR="00FD29B5">
              <w:rPr>
                <w:rFonts w:eastAsia="Arial" w:cs="Arial"/>
                <w:sz w:val="18"/>
                <w:szCs w:val="18"/>
              </w:rPr>
              <w:t xml:space="preserve">eer; where by </w:t>
            </w:r>
            <w:r>
              <w:rPr>
                <w:rFonts w:eastAsia="Arial" w:cs="Arial"/>
                <w:sz w:val="18"/>
                <w:szCs w:val="18"/>
              </w:rPr>
              <w:t>ope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atio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lems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res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lved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y staff at the operatio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al le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 xml:space="preserve">el,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ot discus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ed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ith</w:t>
            </w:r>
            <w:r w:rsidR="00FD29B5">
              <w:rPr>
                <w:rFonts w:eastAsia="Arial" w:cs="Arial"/>
                <w:spacing w:val="1"/>
                <w:sz w:val="18"/>
                <w:szCs w:val="18"/>
              </w:rPr>
              <w:t xml:space="preserve"> or between </w:t>
            </w:r>
            <w:r>
              <w:rPr>
                <w:rFonts w:eastAsia="Arial" w:cs="Arial"/>
                <w:sz w:val="18"/>
                <w:szCs w:val="18"/>
              </w:rPr>
              <w:t>bus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ness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na</w:t>
            </w:r>
            <w:r>
              <w:rPr>
                <w:rFonts w:eastAsia="Arial" w:cs="Arial"/>
                <w:sz w:val="18"/>
                <w:szCs w:val="18"/>
              </w:rPr>
              <w:t>gers</w:t>
            </w:r>
          </w:p>
        </w:tc>
      </w:tr>
      <w:tr w:rsidR="007A45C3" w:rsidTr="00533875">
        <w:trPr>
          <w:trHeight w:hRule="exact" w:val="2530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Culture,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attit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b/>
                <w:sz w:val="18"/>
                <w:szCs w:val="18"/>
              </w:rPr>
              <w:t>de and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beha</w:t>
            </w:r>
            <w:r>
              <w:rPr>
                <w:rFonts w:eastAsia="Arial" w:cs="Arial"/>
                <w:b/>
                <w:spacing w:val="-4"/>
                <w:sz w:val="18"/>
                <w:szCs w:val="18"/>
              </w:rPr>
              <w:t>v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>i</w:t>
            </w:r>
            <w:r>
              <w:rPr>
                <w:rFonts w:eastAsia="Arial" w:cs="Arial"/>
                <w:b/>
                <w:sz w:val="18"/>
                <w:szCs w:val="18"/>
              </w:rPr>
              <w:t>our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are as</w:t>
            </w:r>
          </w:p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important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as the terms of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the contract</w:t>
            </w:r>
          </w:p>
          <w:p w:rsidR="007A45C3" w:rsidRDefault="007A45C3" w:rsidP="00533875">
            <w:pPr>
              <w:spacing w:before="8" w:line="200" w:lineRule="exact"/>
            </w:pPr>
          </w:p>
          <w:p w:rsidR="007A45C3" w:rsidRDefault="007A45C3" w:rsidP="00533875">
            <w:pPr>
              <w:ind w:left="102" w:right="9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here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l a</w:t>
            </w:r>
            <w:r>
              <w:rPr>
                <w:rFonts w:eastAsia="Arial" w:cs="Arial"/>
                <w:spacing w:val="2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ys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e some te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sions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en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 different per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sp</w:t>
            </w:r>
            <w:r>
              <w:rPr>
                <w:rFonts w:eastAsia="Arial" w:cs="Arial"/>
                <w:sz w:val="18"/>
                <w:szCs w:val="18"/>
              </w:rPr>
              <w:t>ectives of customer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der. Contract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 is ab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ut resolv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or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eas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such tens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 xml:space="preserve">ons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o bu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ld a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</w:t>
            </w:r>
            <w:r>
              <w:rPr>
                <w:rFonts w:eastAsia="Arial" w:cs="Arial"/>
                <w:spacing w:val="3"/>
                <w:sz w:val="18"/>
                <w:szCs w:val="18"/>
              </w:rPr>
              <w:t>/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 relat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ip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before="10" w:line="220" w:lineRule="exact"/>
              <w:rPr>
                <w:sz w:val="22"/>
                <w:szCs w:val="22"/>
              </w:rPr>
            </w:pPr>
          </w:p>
          <w:p w:rsidR="007A45C3" w:rsidRDefault="007A45C3" w:rsidP="00533875">
            <w:pPr>
              <w:tabs>
                <w:tab w:val="left" w:pos="820"/>
              </w:tabs>
              <w:ind w:left="822" w:right="585" w:hanging="360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Cons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her the cultu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of the org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nisat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2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ll 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port the k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nd of arra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 that is sought</w:t>
            </w:r>
          </w:p>
          <w:p w:rsidR="007A45C3" w:rsidRDefault="007A45C3" w:rsidP="00533875">
            <w:pPr>
              <w:tabs>
                <w:tab w:val="left" w:pos="820"/>
              </w:tabs>
              <w:spacing w:before="13"/>
              <w:ind w:left="822" w:right="143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right attitudes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="00FD29B5">
              <w:rPr>
                <w:rFonts w:eastAsia="Arial" w:cs="Arial"/>
                <w:sz w:val="18"/>
                <w:szCs w:val="18"/>
              </w:rPr>
              <w:t xml:space="preserve">l create </w:t>
            </w:r>
            <w:r>
              <w:rPr>
                <w:rFonts w:eastAsia="Arial" w:cs="Arial"/>
                <w:sz w:val="18"/>
                <w:szCs w:val="18"/>
              </w:rPr>
              <w:t>the 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t be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avi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urs. 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th sides’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j</w:t>
            </w:r>
            <w:r>
              <w:rPr>
                <w:rFonts w:eastAsia="Arial" w:cs="Arial"/>
                <w:sz w:val="18"/>
                <w:szCs w:val="18"/>
              </w:rPr>
              <w:t>ectives must be sha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 xml:space="preserve">ed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un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ersto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d, the arra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 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rected to ach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ie</w:t>
            </w:r>
            <w:r>
              <w:rPr>
                <w:rFonts w:eastAsia="Arial" w:cs="Arial"/>
                <w:sz w:val="18"/>
                <w:szCs w:val="18"/>
              </w:rPr>
              <w:t>ving them</w:t>
            </w:r>
          </w:p>
          <w:p w:rsidR="007A45C3" w:rsidRDefault="007A45C3" w:rsidP="00533875">
            <w:pPr>
              <w:tabs>
                <w:tab w:val="left" w:pos="820"/>
              </w:tabs>
              <w:spacing w:before="16" w:line="200" w:lineRule="exact"/>
              <w:ind w:left="822" w:right="158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Adversa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 xml:space="preserve">ial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roa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hes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 xml:space="preserve">ll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crea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e the distan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 be</w:t>
            </w:r>
            <w:r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en customer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pro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ider</w:t>
            </w:r>
          </w:p>
        </w:tc>
      </w:tr>
      <w:tr w:rsidR="007A45C3" w:rsidTr="00533875">
        <w:trPr>
          <w:trHeight w:hRule="exact" w:val="3991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Deal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eastAsia="Arial" w:cs="Arial"/>
                <w:b/>
                <w:sz w:val="18"/>
                <w:szCs w:val="18"/>
              </w:rPr>
              <w:t>i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t</w:t>
            </w:r>
            <w:r>
              <w:rPr>
                <w:rFonts w:eastAsia="Arial" w:cs="Arial"/>
                <w:b/>
                <w:sz w:val="18"/>
                <w:szCs w:val="18"/>
              </w:rPr>
              <w:t>h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pr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b/>
                <w:sz w:val="18"/>
                <w:szCs w:val="18"/>
              </w:rPr>
              <w:t>blems promptly</w:t>
            </w:r>
          </w:p>
          <w:p w:rsidR="007A45C3" w:rsidRDefault="007A45C3" w:rsidP="00533875">
            <w:pPr>
              <w:spacing w:before="8" w:line="200" w:lineRule="exact"/>
            </w:pPr>
          </w:p>
          <w:p w:rsidR="007A45C3" w:rsidRDefault="007A45C3" w:rsidP="00533875">
            <w:pPr>
              <w:ind w:left="102" w:right="16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er 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od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 relat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hip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be</w:t>
            </w:r>
            <w:r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 cust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mer and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 xml:space="preserve">er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h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ev</w:t>
            </w:r>
            <w:r>
              <w:rPr>
                <w:rFonts w:eastAsia="Arial" w:cs="Arial"/>
                <w:sz w:val="18"/>
                <w:szCs w:val="18"/>
              </w:rPr>
              <w:t>er stable the ser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ic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s be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 xml:space="preserve">ng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, problems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y ari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e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before="3" w:line="220" w:lineRule="exact"/>
              <w:rPr>
                <w:sz w:val="22"/>
                <w:szCs w:val="22"/>
              </w:rPr>
            </w:pPr>
          </w:p>
          <w:p w:rsidR="007A45C3" w:rsidRDefault="007A45C3" w:rsidP="00533875">
            <w:pPr>
              <w:tabs>
                <w:tab w:val="left" w:pos="820"/>
              </w:tabs>
              <w:ind w:left="822" w:right="8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relations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hi</w:t>
            </w:r>
            <w:r>
              <w:rPr>
                <w:rFonts w:eastAsia="Arial" w:cs="Arial"/>
                <w:sz w:val="18"/>
                <w:szCs w:val="18"/>
              </w:rPr>
              <w:t>p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gers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ou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d en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ure that the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id</w:t>
            </w:r>
            <w:r>
              <w:rPr>
                <w:rFonts w:eastAsia="Arial" w:cs="Arial"/>
                <w:sz w:val="18"/>
                <w:szCs w:val="18"/>
              </w:rPr>
              <w:t>er has pr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em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t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roce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 xml:space="preserve">ures in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pl</w:t>
            </w:r>
            <w:r>
              <w:rPr>
                <w:rFonts w:eastAsia="Arial" w:cs="Arial"/>
                <w:sz w:val="18"/>
                <w:szCs w:val="18"/>
              </w:rPr>
              <w:t>ace, incl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es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tion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</w:t>
            </w:r>
          </w:p>
          <w:p w:rsidR="007A45C3" w:rsidRDefault="007A45C3" w:rsidP="00533875">
            <w:pPr>
              <w:spacing w:before="2" w:line="200" w:lineRule="exact"/>
              <w:ind w:left="822" w:right="136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the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 xml:space="preserve">ders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rga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isa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that these are us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en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nee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ed</w:t>
            </w:r>
          </w:p>
          <w:p w:rsidR="007A45C3" w:rsidRDefault="007A45C3" w:rsidP="00533875">
            <w:pPr>
              <w:tabs>
                <w:tab w:val="left" w:pos="820"/>
              </w:tabs>
              <w:spacing w:before="10" w:line="200" w:lineRule="exact"/>
              <w:ind w:left="822" w:right="83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hese proce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du</w:t>
            </w:r>
            <w:r>
              <w:rPr>
                <w:rFonts w:eastAsia="Arial" w:cs="Arial"/>
                <w:sz w:val="18"/>
                <w:szCs w:val="18"/>
              </w:rPr>
              <w:t>res sho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ld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ee</w:t>
            </w:r>
            <w:r>
              <w:rPr>
                <w:rFonts w:eastAsia="Arial" w:cs="Arial"/>
                <w:sz w:val="18"/>
                <w:szCs w:val="18"/>
              </w:rPr>
              <w:t>k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to prevent pro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lems as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ell as 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 xml:space="preserve">olve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hem</w:t>
            </w:r>
          </w:p>
          <w:p w:rsidR="007A45C3" w:rsidRDefault="007A45C3" w:rsidP="00533875">
            <w:pPr>
              <w:tabs>
                <w:tab w:val="left" w:pos="820"/>
              </w:tabs>
              <w:spacing w:before="8"/>
              <w:ind w:left="822" w:right="167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contract must define 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 proc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dures for underta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k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corrective act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 if, for exam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le, targ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performance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vels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not be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hi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ved</w:t>
            </w:r>
          </w:p>
          <w:p w:rsidR="007A45C3" w:rsidRDefault="007A45C3" w:rsidP="00533875">
            <w:pPr>
              <w:tabs>
                <w:tab w:val="left" w:pos="820"/>
              </w:tabs>
              <w:spacing w:before="11"/>
              <w:ind w:left="822" w:right="8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If a dispute ca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not be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ge</w:t>
            </w:r>
            <w:r>
              <w:rPr>
                <w:rFonts w:eastAsia="Arial" w:cs="Arial"/>
                <w:sz w:val="18"/>
                <w:szCs w:val="18"/>
              </w:rPr>
              <w:t>d at the level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ich it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arises it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ll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be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necessa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y to escalate to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hig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er lev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 of autho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 xml:space="preserve">.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is escalation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process 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eds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to be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ged.</w:t>
            </w:r>
          </w:p>
        </w:tc>
      </w:tr>
    </w:tbl>
    <w:p w:rsidR="007A45C3" w:rsidRDefault="007A45C3" w:rsidP="007A45C3">
      <w:pPr>
        <w:spacing w:before="83"/>
        <w:ind w:left="220"/>
      </w:pPr>
    </w:p>
    <w:p w:rsidR="007A45C3" w:rsidRDefault="007A45C3" w:rsidP="007A45C3">
      <w:pPr>
        <w:spacing w:before="83"/>
        <w:ind w:left="220"/>
      </w:pPr>
    </w:p>
    <w:p w:rsidR="007A45C3" w:rsidRPr="00F60750" w:rsidRDefault="007A45C3" w:rsidP="007A45C3">
      <w:pPr>
        <w:spacing w:before="83"/>
        <w:ind w:left="220"/>
        <w:rPr>
          <w:rFonts w:eastAsia="Arial" w:cs="Arial"/>
          <w:b/>
          <w:szCs w:val="28"/>
        </w:rPr>
      </w:pPr>
      <w:r w:rsidRPr="00F60750">
        <w:rPr>
          <w:rFonts w:eastAsia="Arial" w:cs="Arial"/>
          <w:b/>
          <w:szCs w:val="28"/>
        </w:rPr>
        <w:lastRenderedPageBreak/>
        <w:t>4. Contract Administration</w:t>
      </w:r>
    </w:p>
    <w:p w:rsidR="007A45C3" w:rsidRDefault="007A45C3" w:rsidP="007A45C3">
      <w:pPr>
        <w:spacing w:before="8" w:line="200" w:lineRule="exact"/>
      </w:pPr>
    </w:p>
    <w:p w:rsidR="007A45C3" w:rsidRPr="00F60750" w:rsidRDefault="007A45C3" w:rsidP="007A45C3">
      <w:pPr>
        <w:ind w:left="220" w:right="559"/>
        <w:rPr>
          <w:rFonts w:eastAsia="Arial" w:cs="Arial"/>
          <w:sz w:val="22"/>
          <w:szCs w:val="18"/>
        </w:rPr>
      </w:pP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pacing w:val="-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is section d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als</w:t>
      </w:r>
      <w:r w:rsidRPr="00F60750">
        <w:rPr>
          <w:rFonts w:eastAsia="Arial" w:cs="Arial"/>
          <w:spacing w:val="3"/>
          <w:sz w:val="22"/>
          <w:szCs w:val="18"/>
        </w:rPr>
        <w:t xml:space="preserve"> </w:t>
      </w:r>
      <w:r w:rsidRPr="00F60750">
        <w:rPr>
          <w:rFonts w:eastAsia="Arial" w:cs="Arial"/>
          <w:spacing w:val="-3"/>
          <w:sz w:val="22"/>
          <w:szCs w:val="18"/>
        </w:rPr>
        <w:t>w</w:t>
      </w:r>
      <w:r w:rsidRPr="00F60750">
        <w:rPr>
          <w:rFonts w:eastAsia="Arial" w:cs="Arial"/>
          <w:sz w:val="22"/>
          <w:szCs w:val="18"/>
        </w:rPr>
        <w:t>ith the m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cha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ics of the r</w:t>
      </w:r>
      <w:r w:rsidRPr="00F60750">
        <w:rPr>
          <w:rFonts w:eastAsia="Arial" w:cs="Arial"/>
          <w:spacing w:val="-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lat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>ons</w:t>
      </w:r>
      <w:r w:rsidRPr="00F60750">
        <w:rPr>
          <w:rFonts w:eastAsia="Arial" w:cs="Arial"/>
          <w:spacing w:val="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 xml:space="preserve">ip </w:t>
      </w:r>
      <w:r w:rsidRPr="00F60750">
        <w:rPr>
          <w:rFonts w:eastAsia="Arial" w:cs="Arial"/>
          <w:spacing w:val="1"/>
          <w:sz w:val="22"/>
          <w:szCs w:val="18"/>
        </w:rPr>
        <w:t>b</w:t>
      </w:r>
      <w:r w:rsidRPr="00F60750">
        <w:rPr>
          <w:rFonts w:eastAsia="Arial" w:cs="Arial"/>
          <w:spacing w:val="-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t</w:t>
      </w:r>
      <w:r w:rsidRPr="00F60750">
        <w:rPr>
          <w:rFonts w:eastAsia="Arial" w:cs="Arial"/>
          <w:spacing w:val="-2"/>
          <w:sz w:val="22"/>
          <w:szCs w:val="18"/>
        </w:rPr>
        <w:t>w</w:t>
      </w:r>
      <w:r w:rsidRPr="00F60750">
        <w:rPr>
          <w:rFonts w:eastAsia="Arial" w:cs="Arial"/>
          <w:spacing w:val="1"/>
          <w:sz w:val="22"/>
          <w:szCs w:val="18"/>
        </w:rPr>
        <w:t>ee</w:t>
      </w:r>
      <w:r w:rsidRPr="00F60750">
        <w:rPr>
          <w:rFonts w:eastAsia="Arial" w:cs="Arial"/>
          <w:sz w:val="22"/>
          <w:szCs w:val="18"/>
        </w:rPr>
        <w:t>n the cust</w:t>
      </w:r>
      <w:r w:rsidRPr="00F60750">
        <w:rPr>
          <w:rFonts w:eastAsia="Arial" w:cs="Arial"/>
          <w:spacing w:val="1"/>
          <w:sz w:val="22"/>
          <w:szCs w:val="18"/>
        </w:rPr>
        <w:t>o</w:t>
      </w:r>
      <w:r w:rsidRPr="00F60750">
        <w:rPr>
          <w:rFonts w:eastAsia="Arial" w:cs="Arial"/>
          <w:sz w:val="22"/>
          <w:szCs w:val="18"/>
        </w:rPr>
        <w:t>mer and p</w:t>
      </w:r>
      <w:r w:rsidRPr="00F60750">
        <w:rPr>
          <w:rFonts w:eastAsia="Arial" w:cs="Arial"/>
          <w:spacing w:val="1"/>
          <w:sz w:val="22"/>
          <w:szCs w:val="18"/>
        </w:rPr>
        <w:t>r</w:t>
      </w:r>
      <w:r w:rsidRPr="00F60750">
        <w:rPr>
          <w:rFonts w:eastAsia="Arial" w:cs="Arial"/>
          <w:sz w:val="22"/>
          <w:szCs w:val="18"/>
        </w:rPr>
        <w:t>ovi</w:t>
      </w:r>
      <w:r w:rsidRPr="00F60750">
        <w:rPr>
          <w:rFonts w:eastAsia="Arial" w:cs="Arial"/>
          <w:spacing w:val="1"/>
          <w:sz w:val="22"/>
          <w:szCs w:val="18"/>
        </w:rPr>
        <w:t>d</w:t>
      </w:r>
      <w:r w:rsidRPr="00F60750">
        <w:rPr>
          <w:rFonts w:eastAsia="Arial" w:cs="Arial"/>
          <w:sz w:val="22"/>
          <w:szCs w:val="18"/>
        </w:rPr>
        <w:t>er. In partic</w:t>
      </w:r>
      <w:r w:rsidRPr="00F60750">
        <w:rPr>
          <w:rFonts w:eastAsia="Arial" w:cs="Arial"/>
          <w:spacing w:val="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>lar cont</w:t>
      </w:r>
      <w:r w:rsidRPr="00F60750">
        <w:rPr>
          <w:rFonts w:eastAsia="Arial" w:cs="Arial"/>
          <w:spacing w:val="1"/>
          <w:sz w:val="22"/>
          <w:szCs w:val="18"/>
        </w:rPr>
        <w:t>r</w:t>
      </w:r>
      <w:r w:rsidRPr="00F60750">
        <w:rPr>
          <w:rFonts w:eastAsia="Arial" w:cs="Arial"/>
          <w:spacing w:val="-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ct docum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pacing w:val="-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t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 xml:space="preserve">tion must be </w:t>
      </w:r>
      <w:r w:rsidRPr="00F60750">
        <w:rPr>
          <w:rFonts w:eastAsia="Arial" w:cs="Arial"/>
          <w:spacing w:val="1"/>
          <w:sz w:val="22"/>
          <w:szCs w:val="18"/>
        </w:rPr>
        <w:t>m</w:t>
      </w:r>
      <w:r w:rsidRPr="00F60750">
        <w:rPr>
          <w:rFonts w:eastAsia="Arial" w:cs="Arial"/>
          <w:spacing w:val="-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int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in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pacing w:val="-1"/>
          <w:sz w:val="22"/>
          <w:szCs w:val="18"/>
        </w:rPr>
        <w:t>d</w:t>
      </w:r>
      <w:r w:rsidRPr="00F60750">
        <w:rPr>
          <w:rFonts w:eastAsia="Arial" w:cs="Arial"/>
          <w:sz w:val="22"/>
          <w:szCs w:val="18"/>
        </w:rPr>
        <w:t>, esp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cial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z w:val="22"/>
          <w:szCs w:val="18"/>
        </w:rPr>
        <w:t>y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pacing w:val="-3"/>
          <w:sz w:val="22"/>
          <w:szCs w:val="18"/>
        </w:rPr>
        <w:t>w</w:t>
      </w:r>
      <w:r w:rsidRPr="00F60750">
        <w:rPr>
          <w:rFonts w:eastAsia="Arial" w:cs="Arial"/>
          <w:spacing w:val="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e</w:t>
      </w:r>
      <w:r w:rsidRPr="00F60750">
        <w:rPr>
          <w:rFonts w:eastAsia="Arial" w:cs="Arial"/>
          <w:spacing w:val="1"/>
          <w:sz w:val="22"/>
          <w:szCs w:val="18"/>
        </w:rPr>
        <w:t>r</w:t>
      </w:r>
      <w:r w:rsidRPr="00F60750">
        <w:rPr>
          <w:rFonts w:eastAsia="Arial" w:cs="Arial"/>
          <w:sz w:val="22"/>
          <w:szCs w:val="18"/>
        </w:rPr>
        <w:t>e a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y c</w:t>
      </w:r>
      <w:r w:rsidRPr="00F60750">
        <w:rPr>
          <w:rFonts w:eastAsia="Arial" w:cs="Arial"/>
          <w:spacing w:val="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an</w:t>
      </w:r>
      <w:r w:rsidRPr="00F60750">
        <w:rPr>
          <w:rFonts w:eastAsia="Arial" w:cs="Arial"/>
          <w:spacing w:val="1"/>
          <w:sz w:val="22"/>
          <w:szCs w:val="18"/>
        </w:rPr>
        <w:t>g</w:t>
      </w:r>
      <w:r w:rsidRPr="00F60750">
        <w:rPr>
          <w:rFonts w:eastAsia="Arial" w:cs="Arial"/>
          <w:sz w:val="22"/>
          <w:szCs w:val="18"/>
        </w:rPr>
        <w:t>es to services, req</w:t>
      </w:r>
      <w:r w:rsidRPr="00F60750">
        <w:rPr>
          <w:rFonts w:eastAsia="Arial" w:cs="Arial"/>
          <w:spacing w:val="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>irem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pacing w:val="-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ts, proc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dures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 xml:space="preserve">or contracts are </w:t>
      </w:r>
      <w:r w:rsidRPr="00F60750">
        <w:rPr>
          <w:rFonts w:eastAsia="Arial" w:cs="Arial"/>
          <w:spacing w:val="1"/>
          <w:sz w:val="22"/>
          <w:szCs w:val="18"/>
        </w:rPr>
        <w:t>c</w:t>
      </w:r>
      <w:r w:rsidRPr="00F60750">
        <w:rPr>
          <w:rFonts w:eastAsia="Arial" w:cs="Arial"/>
          <w:sz w:val="22"/>
          <w:szCs w:val="18"/>
        </w:rPr>
        <w:t>once</w:t>
      </w:r>
      <w:r w:rsidRPr="00F60750">
        <w:rPr>
          <w:rFonts w:eastAsia="Arial" w:cs="Arial"/>
          <w:spacing w:val="1"/>
          <w:sz w:val="22"/>
          <w:szCs w:val="18"/>
        </w:rPr>
        <w:t>r</w:t>
      </w:r>
      <w:r w:rsidRPr="00F60750">
        <w:rPr>
          <w:rFonts w:eastAsia="Arial" w:cs="Arial"/>
          <w:sz w:val="22"/>
          <w:szCs w:val="18"/>
        </w:rPr>
        <w:t>ned. S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n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>or man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gem</w:t>
      </w:r>
      <w:r w:rsidRPr="00F60750">
        <w:rPr>
          <w:rFonts w:eastAsia="Arial" w:cs="Arial"/>
          <w:spacing w:val="1"/>
          <w:sz w:val="22"/>
          <w:szCs w:val="18"/>
        </w:rPr>
        <w:t>en</w:t>
      </w:r>
      <w:r w:rsidRPr="00F60750">
        <w:rPr>
          <w:rFonts w:eastAsia="Arial" w:cs="Arial"/>
          <w:sz w:val="22"/>
          <w:szCs w:val="18"/>
        </w:rPr>
        <w:t>t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 xml:space="preserve">should </w:t>
      </w:r>
      <w:r w:rsidRPr="00F60750">
        <w:rPr>
          <w:rFonts w:eastAsia="Arial" w:cs="Arial"/>
          <w:spacing w:val="1"/>
          <w:sz w:val="22"/>
          <w:szCs w:val="18"/>
        </w:rPr>
        <w:t>b</w:t>
      </w:r>
      <w:r w:rsidRPr="00F60750">
        <w:rPr>
          <w:rFonts w:eastAsia="Arial" w:cs="Arial"/>
          <w:sz w:val="22"/>
          <w:szCs w:val="18"/>
        </w:rPr>
        <w:t>e ke</w:t>
      </w:r>
      <w:r w:rsidRPr="00F60750">
        <w:rPr>
          <w:rFonts w:eastAsia="Arial" w:cs="Arial"/>
          <w:spacing w:val="1"/>
          <w:sz w:val="22"/>
          <w:szCs w:val="18"/>
        </w:rPr>
        <w:t>p</w:t>
      </w:r>
      <w:r w:rsidRPr="00F60750">
        <w:rPr>
          <w:rFonts w:eastAsia="Arial" w:cs="Arial"/>
          <w:sz w:val="22"/>
          <w:szCs w:val="18"/>
        </w:rPr>
        <w:t>t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informed throu</w:t>
      </w:r>
      <w:r w:rsidRPr="00F60750">
        <w:rPr>
          <w:rFonts w:eastAsia="Arial" w:cs="Arial"/>
          <w:spacing w:val="1"/>
          <w:sz w:val="22"/>
          <w:szCs w:val="18"/>
        </w:rPr>
        <w:t>g</w:t>
      </w:r>
      <w:r w:rsidRPr="00F60750">
        <w:rPr>
          <w:rFonts w:eastAsia="Arial" w:cs="Arial"/>
          <w:sz w:val="22"/>
          <w:szCs w:val="18"/>
        </w:rPr>
        <w:t>h a cl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pacing w:val="-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r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reporti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g me</w:t>
      </w:r>
      <w:r w:rsidRPr="00F60750">
        <w:rPr>
          <w:rFonts w:eastAsia="Arial" w:cs="Arial"/>
          <w:spacing w:val="1"/>
          <w:sz w:val="22"/>
          <w:szCs w:val="18"/>
        </w:rPr>
        <w:t>c</w:t>
      </w:r>
      <w:r w:rsidRPr="00F60750">
        <w:rPr>
          <w:rFonts w:eastAsia="Arial" w:cs="Arial"/>
          <w:sz w:val="22"/>
          <w:szCs w:val="18"/>
        </w:rPr>
        <w:t>ha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ism.</w:t>
      </w:r>
    </w:p>
    <w:p w:rsidR="007A45C3" w:rsidRDefault="007A45C3" w:rsidP="007A45C3">
      <w:pPr>
        <w:spacing w:before="3"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1"/>
      </w:tblGrid>
      <w:tr w:rsidR="007A45C3" w:rsidTr="00533875">
        <w:trPr>
          <w:trHeight w:hRule="exact" w:val="21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pacing w:val="1"/>
                <w:sz w:val="18"/>
                <w:szCs w:val="18"/>
              </w:rPr>
              <w:t>W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hat 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b/>
                <w:sz w:val="18"/>
                <w:szCs w:val="18"/>
              </w:rPr>
              <w:t>ou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need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to do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3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Points to consider</w:t>
            </w:r>
          </w:p>
        </w:tc>
      </w:tr>
      <w:tr w:rsidR="007A45C3" w:rsidTr="00533875">
        <w:trPr>
          <w:trHeight w:hRule="exact" w:val="4051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eastAsia="Arial" w:cs="Arial"/>
                <w:b/>
                <w:sz w:val="18"/>
                <w:szCs w:val="18"/>
              </w:rPr>
              <w:t>mini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eastAsia="Arial" w:cs="Arial"/>
                <w:b/>
                <w:sz w:val="18"/>
                <w:szCs w:val="18"/>
              </w:rPr>
              <w:t>tr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ti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b/>
                <w:sz w:val="18"/>
                <w:szCs w:val="18"/>
              </w:rPr>
              <w:t>n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of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eastAsia="Arial" w:cs="Arial"/>
                <w:b/>
                <w:sz w:val="18"/>
                <w:szCs w:val="18"/>
              </w:rPr>
              <w:t>ont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ac</w:t>
            </w:r>
            <w:r>
              <w:rPr>
                <w:rFonts w:eastAsia="Arial" w:cs="Arial"/>
                <w:b/>
                <w:sz w:val="18"/>
                <w:szCs w:val="18"/>
              </w:rPr>
              <w:t>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is import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nt</w:t>
            </w:r>
          </w:p>
          <w:p w:rsidR="007A45C3" w:rsidRDefault="007A45C3" w:rsidP="00533875">
            <w:pPr>
              <w:spacing w:before="8" w:line="200" w:lineRule="exact"/>
            </w:pPr>
          </w:p>
          <w:p w:rsidR="007A45C3" w:rsidRDefault="007A45C3" w:rsidP="00533875">
            <w:pPr>
              <w:ind w:left="102" w:right="526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Contract ad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istration is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on</w:t>
            </w:r>
            <w:r>
              <w:rPr>
                <w:rFonts w:eastAsia="Arial" w:cs="Arial"/>
                <w:sz w:val="18"/>
                <w:szCs w:val="18"/>
              </w:rPr>
              <w:t>cern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ith the mech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nics of the 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ation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p be</w:t>
            </w:r>
            <w:r>
              <w:rPr>
                <w:rFonts w:eastAsia="Arial" w:cs="Arial"/>
                <w:spacing w:val="3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en the customer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</w:t>
            </w:r>
          </w:p>
          <w:p w:rsidR="007A45C3" w:rsidRDefault="007A45C3" w:rsidP="00533875">
            <w:pPr>
              <w:spacing w:before="7" w:line="200" w:lineRule="exact"/>
            </w:pPr>
          </w:p>
          <w:p w:rsidR="007A45C3" w:rsidRDefault="007A45C3" w:rsidP="00533875">
            <w:pPr>
              <w:ind w:left="102" w:right="133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Its importance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sho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 xml:space="preserve">ld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t be un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erestimat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d. Clear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adm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ist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ative pro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ures ensu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 xml:space="preserve">e that all parties to the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ontract un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ers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and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 xml:space="preserve">o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oes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 xml:space="preserve">at,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he</w:t>
            </w:r>
            <w:r>
              <w:rPr>
                <w:rFonts w:eastAsia="Arial" w:cs="Arial"/>
                <w:sz w:val="18"/>
                <w:szCs w:val="18"/>
              </w:rPr>
              <w:t>n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h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.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before="17" w:line="200" w:lineRule="exact"/>
            </w:pPr>
          </w:p>
          <w:p w:rsidR="007A45C3" w:rsidRDefault="007A45C3" w:rsidP="00533875">
            <w:pPr>
              <w:ind w:left="102" w:right="426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elements that ne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na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are li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k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 to incl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de:</w:t>
            </w:r>
          </w:p>
          <w:p w:rsidR="007A45C3" w:rsidRDefault="007A45C3" w:rsidP="00533875">
            <w:pPr>
              <w:spacing w:before="3" w:line="220" w:lineRule="exact"/>
              <w:rPr>
                <w:sz w:val="22"/>
                <w:szCs w:val="22"/>
              </w:rPr>
            </w:pPr>
          </w:p>
          <w:p w:rsidR="007A45C3" w:rsidRDefault="007A45C3" w:rsidP="00533875">
            <w:pPr>
              <w:tabs>
                <w:tab w:val="left" w:pos="820"/>
              </w:tabs>
              <w:spacing w:line="200" w:lineRule="exact"/>
              <w:ind w:left="822" w:right="64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Contract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nten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nce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 control</w:t>
            </w:r>
          </w:p>
          <w:p w:rsidR="007A45C3" w:rsidRDefault="007A45C3" w:rsidP="00533875">
            <w:pPr>
              <w:tabs>
                <w:tab w:val="left" w:pos="820"/>
              </w:tabs>
              <w:spacing w:before="13" w:line="200" w:lineRule="exact"/>
              <w:ind w:left="822" w:right="66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 xml:space="preserve">Notice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s, contract closu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or terminat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</w:t>
            </w:r>
          </w:p>
          <w:p w:rsidR="007A45C3" w:rsidRDefault="007A45C3" w:rsidP="00533875">
            <w:pPr>
              <w:spacing w:before="9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Cha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ges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ost monitor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</w:t>
            </w:r>
          </w:p>
          <w:p w:rsidR="007A45C3" w:rsidRDefault="007A45C3" w:rsidP="00533875">
            <w:pPr>
              <w:spacing w:before="10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Orderi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proc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dures</w:t>
            </w:r>
          </w:p>
          <w:p w:rsidR="007A45C3" w:rsidRDefault="007A45C3" w:rsidP="00533875">
            <w:pPr>
              <w:spacing w:before="12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ent pro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ce</w:t>
            </w:r>
            <w:r>
              <w:rPr>
                <w:rFonts w:eastAsia="Arial" w:cs="Arial"/>
                <w:sz w:val="18"/>
                <w:szCs w:val="18"/>
              </w:rPr>
              <w:t>dures</w:t>
            </w:r>
          </w:p>
          <w:p w:rsidR="007A45C3" w:rsidRDefault="007A45C3" w:rsidP="00533875">
            <w:pPr>
              <w:spacing w:before="12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Bud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et proc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ed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res</w:t>
            </w:r>
          </w:p>
          <w:p w:rsidR="007A45C3" w:rsidRDefault="007A45C3" w:rsidP="00533875">
            <w:pPr>
              <w:spacing w:before="10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Res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urce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age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ent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la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ni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</w:t>
            </w:r>
          </w:p>
          <w:p w:rsidR="007A45C3" w:rsidRDefault="007A45C3" w:rsidP="00533875">
            <w:pPr>
              <w:spacing w:before="12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 report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</w:t>
            </w:r>
          </w:p>
          <w:p w:rsidR="007A45C3" w:rsidRDefault="007A45C3" w:rsidP="00533875">
            <w:pPr>
              <w:spacing w:before="10"/>
              <w:ind w:left="462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 xml:space="preserve">•   </w:t>
            </w:r>
            <w:r>
              <w:rPr>
                <w:spacing w:val="41"/>
                <w:w w:val="13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Asset mana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ge</w:t>
            </w:r>
            <w:r>
              <w:rPr>
                <w:rFonts w:eastAsia="Arial" w:cs="Arial"/>
                <w:sz w:val="18"/>
                <w:szCs w:val="18"/>
              </w:rPr>
              <w:t>ment</w:t>
            </w:r>
          </w:p>
        </w:tc>
      </w:tr>
      <w:tr w:rsidR="007A45C3" w:rsidTr="00533875">
        <w:trPr>
          <w:trHeight w:hRule="exact" w:val="2908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Maintain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the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>c</w:t>
            </w:r>
            <w:r>
              <w:rPr>
                <w:rFonts w:eastAsia="Arial" w:cs="Arial"/>
                <w:b/>
                <w:sz w:val="18"/>
                <w:szCs w:val="18"/>
              </w:rPr>
              <w:t>ontract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documentation</w:t>
            </w:r>
          </w:p>
          <w:p w:rsidR="007A45C3" w:rsidRDefault="007A45C3" w:rsidP="00533875">
            <w:pPr>
              <w:spacing w:before="8" w:line="200" w:lineRule="exact"/>
            </w:pPr>
          </w:p>
          <w:p w:rsidR="007A45C3" w:rsidRDefault="007A45C3" w:rsidP="00533875">
            <w:pPr>
              <w:ind w:left="102" w:right="13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contract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ll ha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 to evol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 to reflect 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nges in arr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nge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s</w:t>
            </w:r>
          </w:p>
          <w:p w:rsidR="007A45C3" w:rsidRDefault="007A45C3" w:rsidP="00533875">
            <w:pPr>
              <w:spacing w:before="6" w:line="200" w:lineRule="exact"/>
            </w:pPr>
          </w:p>
          <w:p w:rsidR="007A45C3" w:rsidRDefault="007A45C3" w:rsidP="00533875">
            <w:pPr>
              <w:ind w:left="102" w:right="233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Contract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nten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nce 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ans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keep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the docu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entat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up to date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relev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nt to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at is ha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g on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gr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</w:t>
            </w:r>
          </w:p>
          <w:p w:rsidR="007A45C3" w:rsidRDefault="007A45C3" w:rsidP="00533875">
            <w:pPr>
              <w:spacing w:before="11" w:line="200" w:lineRule="exact"/>
            </w:pPr>
          </w:p>
          <w:p w:rsidR="007A45C3" w:rsidRDefault="007A45C3" w:rsidP="00533875">
            <w:pPr>
              <w:spacing w:line="200" w:lineRule="exact"/>
              <w:ind w:left="102" w:right="84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Maint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ntract docum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tation is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 import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activ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y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before="5" w:line="220" w:lineRule="exact"/>
              <w:rPr>
                <w:sz w:val="22"/>
                <w:szCs w:val="22"/>
              </w:rPr>
            </w:pPr>
          </w:p>
          <w:p w:rsidR="007A45C3" w:rsidRDefault="007A45C3" w:rsidP="00533875">
            <w:pPr>
              <w:tabs>
                <w:tab w:val="left" w:pos="820"/>
              </w:tabs>
              <w:spacing w:line="200" w:lineRule="exact"/>
              <w:ind w:left="822" w:right="38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Establi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h pro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edu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es to keep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contract docu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entat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up to date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ensure</w:t>
            </w:r>
          </w:p>
          <w:p w:rsidR="007A45C3" w:rsidRDefault="007A45C3" w:rsidP="00533875">
            <w:pPr>
              <w:spacing w:line="200" w:lineRule="exact"/>
              <w:ind w:left="82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that all do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um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nts relati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to the contract</w:t>
            </w:r>
          </w:p>
          <w:p w:rsidR="007A45C3" w:rsidRDefault="007A45C3" w:rsidP="00533875">
            <w:pPr>
              <w:spacing w:before="4" w:line="200" w:lineRule="exact"/>
              <w:ind w:left="822" w:right="31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are con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 xml:space="preserve">istent and that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ll pa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ties have the correct ve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sion</w:t>
            </w:r>
          </w:p>
        </w:tc>
      </w:tr>
      <w:tr w:rsidR="007A45C3" w:rsidTr="00533875">
        <w:trPr>
          <w:trHeight w:hRule="exact" w:val="441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Changes must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be contro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l</w:t>
            </w:r>
            <w:r>
              <w:rPr>
                <w:rFonts w:eastAsia="Arial" w:cs="Arial"/>
                <w:b/>
                <w:sz w:val="18"/>
                <w:szCs w:val="18"/>
              </w:rPr>
              <w:t>led</w:t>
            </w:r>
          </w:p>
          <w:p w:rsidR="007A45C3" w:rsidRDefault="007A45C3" w:rsidP="00533875">
            <w:pPr>
              <w:spacing w:before="8" w:line="200" w:lineRule="exact"/>
            </w:pPr>
          </w:p>
          <w:p w:rsidR="007A45C3" w:rsidRDefault="007A45C3" w:rsidP="00533875">
            <w:pPr>
              <w:ind w:left="102" w:right="101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nges to se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vices, proc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es or contracts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y have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 effect on servi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 de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li</w:t>
            </w:r>
            <w:r>
              <w:rPr>
                <w:rFonts w:eastAsia="Arial" w:cs="Arial"/>
                <w:sz w:val="18"/>
                <w:szCs w:val="18"/>
              </w:rPr>
              <w:t>ve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,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rform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nce, costs and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 xml:space="preserve">hether the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on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ract repres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ts</w:t>
            </w:r>
          </w:p>
          <w:p w:rsidR="007A45C3" w:rsidRDefault="007A45C3" w:rsidP="00533875">
            <w:pPr>
              <w:ind w:left="102" w:right="33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val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e for mon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y.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 specifi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 xml:space="preserve">ation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nd adm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istrati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 of chan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rol is an 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por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ant area of cont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administrat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.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</w:pPr>
          </w:p>
          <w:p w:rsidR="007A45C3" w:rsidRDefault="007A45C3" w:rsidP="00533875">
            <w:pPr>
              <w:spacing w:before="3" w:line="220" w:lineRule="exact"/>
              <w:rPr>
                <w:sz w:val="22"/>
                <w:szCs w:val="22"/>
              </w:rPr>
            </w:pPr>
          </w:p>
          <w:p w:rsidR="007A45C3" w:rsidRDefault="007A45C3" w:rsidP="00533875">
            <w:pPr>
              <w:tabs>
                <w:tab w:val="left" w:pos="820"/>
              </w:tabs>
              <w:ind w:left="822" w:right="78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Appr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riate st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ctures 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ed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o be in pla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ith rep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esentati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es of both customer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 ma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na</w:t>
            </w:r>
            <w:r>
              <w:rPr>
                <w:rFonts w:eastAsia="Arial" w:cs="Arial"/>
                <w:sz w:val="18"/>
                <w:szCs w:val="18"/>
              </w:rPr>
              <w:t>gem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 for revi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in</w:t>
            </w:r>
            <w:r>
              <w:rPr>
                <w:rFonts w:eastAsia="Arial" w:cs="Arial"/>
                <w:sz w:val="18"/>
                <w:szCs w:val="18"/>
              </w:rPr>
              <w:t xml:space="preserve">g ad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uthori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ing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ge re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q</w:t>
            </w:r>
            <w:r>
              <w:rPr>
                <w:rFonts w:eastAsia="Arial" w:cs="Arial"/>
                <w:sz w:val="18"/>
                <w:szCs w:val="18"/>
              </w:rPr>
              <w:t>uests</w:t>
            </w:r>
          </w:p>
          <w:p w:rsidR="007A45C3" w:rsidRDefault="007A45C3" w:rsidP="00533875">
            <w:pPr>
              <w:tabs>
                <w:tab w:val="left" w:pos="820"/>
              </w:tabs>
              <w:spacing w:before="11"/>
              <w:ind w:left="822" w:right="16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Be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careful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changes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do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not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fall outsi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 the sc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pe of the 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al OJEU adverti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ment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and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nflict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 procu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ement 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gu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ations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– se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k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advice if 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y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u’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 xml:space="preserve">e 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unsu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</w:t>
            </w:r>
          </w:p>
          <w:p w:rsidR="007A45C3" w:rsidRDefault="007A45C3" w:rsidP="00533875">
            <w:pPr>
              <w:tabs>
                <w:tab w:val="left" w:pos="820"/>
              </w:tabs>
              <w:spacing w:before="13"/>
              <w:ind w:left="822" w:right="206" w:hanging="360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It is particular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 important that ad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itio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al dem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nds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 the service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 sh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ld be caref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ntrol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ed</w:t>
            </w:r>
          </w:p>
          <w:p w:rsidR="007A45C3" w:rsidRDefault="007A45C3" w:rsidP="00533875">
            <w:pPr>
              <w:tabs>
                <w:tab w:val="left" w:pos="820"/>
              </w:tabs>
              <w:spacing w:before="11"/>
              <w:ind w:left="822" w:right="20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Formal aut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sation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res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 xml:space="preserve">ll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e req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 xml:space="preserve">ired to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ure that 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 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ose 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w req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irem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 xml:space="preserve">ts that can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e just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fied in bus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ness terms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are ad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ed to the servi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 contract</w:t>
            </w:r>
          </w:p>
          <w:p w:rsidR="007A45C3" w:rsidRDefault="007A45C3" w:rsidP="00533875">
            <w:pPr>
              <w:tabs>
                <w:tab w:val="left" w:pos="820"/>
              </w:tabs>
              <w:spacing w:before="14" w:line="200" w:lineRule="exact"/>
              <w:ind w:left="822" w:right="8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 sing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e ch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 control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dure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ou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d ap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pl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to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ll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ha</w:t>
            </w:r>
            <w:r>
              <w:rPr>
                <w:rFonts w:eastAsia="Arial" w:cs="Arial"/>
                <w:sz w:val="18"/>
                <w:szCs w:val="18"/>
              </w:rPr>
              <w:t>nges</w:t>
            </w:r>
          </w:p>
        </w:tc>
      </w:tr>
      <w:tr w:rsidR="007A45C3" w:rsidTr="00533875">
        <w:trPr>
          <w:trHeight w:hRule="exact" w:val="2854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lastRenderedPageBreak/>
              <w:t>Make su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b/>
                <w:sz w:val="18"/>
                <w:szCs w:val="18"/>
              </w:rPr>
              <w:t>e m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b/>
                <w:sz w:val="18"/>
                <w:szCs w:val="18"/>
              </w:rPr>
              <w:t>nagement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u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b/>
                <w:sz w:val="18"/>
                <w:szCs w:val="18"/>
              </w:rPr>
              <w:t>derstands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h</w:t>
            </w:r>
            <w:r>
              <w:rPr>
                <w:rFonts w:eastAsia="Arial" w:cs="Arial"/>
                <w:b/>
                <w:sz w:val="18"/>
                <w:szCs w:val="18"/>
              </w:rPr>
              <w:t>at is</w:t>
            </w:r>
          </w:p>
          <w:p w:rsidR="007A45C3" w:rsidRDefault="007A45C3" w:rsidP="00533875">
            <w:pPr>
              <w:ind w:left="102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happeni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b/>
                <w:sz w:val="18"/>
                <w:szCs w:val="18"/>
              </w:rPr>
              <w:t>g</w:t>
            </w:r>
          </w:p>
          <w:p w:rsidR="007A45C3" w:rsidRDefault="007A45C3" w:rsidP="00533875">
            <w:pPr>
              <w:ind w:left="102"/>
              <w:rPr>
                <w:rFonts w:eastAsia="Arial" w:cs="Arial"/>
                <w:b/>
                <w:sz w:val="18"/>
                <w:szCs w:val="18"/>
              </w:rPr>
            </w:pPr>
          </w:p>
          <w:p w:rsidR="007A45C3" w:rsidRPr="00B92C14" w:rsidRDefault="007A45C3" w:rsidP="00533875">
            <w:pPr>
              <w:ind w:left="102"/>
              <w:rPr>
                <w:rFonts w:eastAsia="Arial" w:cs="Arial"/>
                <w:sz w:val="18"/>
                <w:szCs w:val="18"/>
              </w:rPr>
            </w:pPr>
            <w:r w:rsidRPr="00B92C14">
              <w:rPr>
                <w:rFonts w:eastAsia="Arial" w:cs="Arial"/>
                <w:sz w:val="18"/>
                <w:szCs w:val="18"/>
              </w:rPr>
              <w:t>Management reporting procedures ensure that</w:t>
            </w:r>
          </w:p>
          <w:p w:rsidR="007A45C3" w:rsidRDefault="007A45C3" w:rsidP="00533875">
            <w:pPr>
              <w:pBdr>
                <w:between w:val="single" w:sz="4" w:space="1" w:color="auto"/>
                <w:bar w:val="single" w:sz="4" w:color="auto"/>
              </w:pBdr>
              <w:spacing w:before="67"/>
              <w:ind w:left="120" w:right="-31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informat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on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out pro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lems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ith a contract reac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es those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 p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r to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ct as soon as it is poss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ble</w:t>
            </w:r>
          </w:p>
          <w:p w:rsidR="007A45C3" w:rsidRDefault="007A45C3" w:rsidP="00533875">
            <w:pPr>
              <w:ind w:left="102"/>
              <w:rPr>
                <w:rFonts w:eastAsia="Arial" w:cs="Arial"/>
                <w:b/>
                <w:sz w:val="18"/>
                <w:szCs w:val="18"/>
              </w:rPr>
            </w:pPr>
          </w:p>
          <w:p w:rsidR="007A45C3" w:rsidRDefault="007A45C3" w:rsidP="00533875">
            <w:pPr>
              <w:ind w:left="102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Pr="00B92C14" w:rsidRDefault="007A45C3" w:rsidP="007A45C3">
            <w:pPr>
              <w:pStyle w:val="ListParagraph"/>
              <w:numPr>
                <w:ilvl w:val="0"/>
                <w:numId w:val="11"/>
              </w:numPr>
              <w:pBdr>
                <w:between w:val="single" w:sz="4" w:space="1" w:color="auto"/>
                <w:bar w:val="single" w:sz="4" w:color="auto"/>
              </w:pBdr>
              <w:tabs>
                <w:tab w:val="left" w:pos="360"/>
              </w:tabs>
              <w:spacing w:before="79"/>
              <w:ind w:right="353"/>
              <w:rPr>
                <w:rFonts w:ascii="Arial" w:eastAsia="Arial" w:hAnsi="Arial" w:cs="Arial"/>
                <w:sz w:val="18"/>
                <w:szCs w:val="18"/>
              </w:rPr>
            </w:pPr>
            <w:r w:rsidRPr="00B92C14">
              <w:rPr>
                <w:rFonts w:ascii="Arial" w:hAnsi="Arial" w:cs="Arial"/>
                <w:sz w:val="18"/>
                <w:szCs w:val="18"/>
              </w:rPr>
              <w:t xml:space="preserve">Requirements for service performance reports 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d m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na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 xml:space="preserve">ement 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92C14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fo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mation sho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 xml:space="preserve">ld 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e bu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lt into the c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ntr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ct and confirm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d at the tender st</w:t>
            </w:r>
            <w:r w:rsidRPr="00B92C1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92C14">
              <w:rPr>
                <w:rFonts w:ascii="Arial" w:eastAsia="Arial" w:hAnsi="Arial" w:cs="Arial"/>
                <w:sz w:val="18"/>
                <w:szCs w:val="18"/>
              </w:rPr>
              <w:t>ge.</w:t>
            </w:r>
          </w:p>
          <w:p w:rsidR="007A45C3" w:rsidRPr="00B92C14" w:rsidRDefault="007A45C3" w:rsidP="007A45C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Where pos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FD29B5">
              <w:rPr>
                <w:rFonts w:ascii="Arial" w:eastAsia="Arial" w:hAnsi="Arial" w:cs="Arial"/>
                <w:sz w:val="18"/>
                <w:szCs w:val="18"/>
              </w:rPr>
              <w:t xml:space="preserve">e, you </w:t>
            </w:r>
            <w:r>
              <w:rPr>
                <w:rFonts w:ascii="Arial" w:eastAsia="Arial" w:hAnsi="Arial" w:cs="Arial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uld </w:t>
            </w:r>
            <w:r w:rsidR="00FD29B5">
              <w:rPr>
                <w:rFonts w:ascii="Arial" w:eastAsia="Arial" w:hAnsi="Arial" w:cs="Arial"/>
                <w:spacing w:val="1"/>
                <w:sz w:val="18"/>
                <w:szCs w:val="18"/>
              </w:rPr>
              <w:t>make</w:t>
            </w:r>
            <w:r w:rsidR="00FD29B5">
              <w:rPr>
                <w:rFonts w:ascii="Arial" w:eastAsia="Arial" w:hAnsi="Arial" w:cs="Arial"/>
                <w:sz w:val="18"/>
                <w:szCs w:val="18"/>
              </w:rPr>
              <w:t xml:space="preserve"> use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of the prov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der’s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 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 informat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perform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nce measu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ement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stems</w:t>
            </w:r>
          </w:p>
          <w:p w:rsidR="007A45C3" w:rsidRPr="00B92C14" w:rsidRDefault="007A45C3" w:rsidP="007A45C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many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managers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summa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y of the service 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 rec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z w:val="18"/>
                <w:szCs w:val="18"/>
              </w:rPr>
              <w:t>ved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 a note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exc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ns is 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rmal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 sufficient</w:t>
            </w:r>
          </w:p>
          <w:p w:rsidR="007A45C3" w:rsidRPr="00B92C14" w:rsidRDefault="007A45C3" w:rsidP="007A45C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Information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irem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 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 chan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 over the life of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contract</w:t>
            </w:r>
          </w:p>
        </w:tc>
      </w:tr>
    </w:tbl>
    <w:p w:rsidR="007A45C3" w:rsidRDefault="007A45C3" w:rsidP="007A45C3"/>
    <w:p w:rsidR="007A45C3" w:rsidRDefault="007A45C3" w:rsidP="007A45C3"/>
    <w:p w:rsidR="007A45C3" w:rsidRDefault="007A45C3" w:rsidP="007A45C3"/>
    <w:p w:rsidR="007A45C3" w:rsidRPr="00F60750" w:rsidRDefault="007A45C3" w:rsidP="007A45C3">
      <w:pPr>
        <w:spacing w:before="76"/>
        <w:ind w:left="220"/>
        <w:rPr>
          <w:rFonts w:eastAsia="Arial" w:cs="Arial"/>
          <w:b/>
          <w:szCs w:val="28"/>
        </w:rPr>
      </w:pPr>
      <w:r w:rsidRPr="00F60750">
        <w:rPr>
          <w:rFonts w:eastAsia="Arial" w:cs="Arial"/>
          <w:b/>
          <w:szCs w:val="28"/>
        </w:rPr>
        <w:t>5. Seeking Improvements</w:t>
      </w:r>
    </w:p>
    <w:p w:rsidR="007A45C3" w:rsidRDefault="007A45C3" w:rsidP="007A45C3">
      <w:pPr>
        <w:spacing w:line="200" w:lineRule="exact"/>
      </w:pPr>
    </w:p>
    <w:p w:rsidR="007A45C3" w:rsidRDefault="007A45C3" w:rsidP="007A45C3">
      <w:pPr>
        <w:spacing w:before="15" w:line="200" w:lineRule="exact"/>
      </w:pPr>
    </w:p>
    <w:p w:rsidR="007A45C3" w:rsidRPr="00F60750" w:rsidRDefault="007A45C3" w:rsidP="007A45C3">
      <w:pPr>
        <w:ind w:left="220" w:right="331"/>
        <w:rPr>
          <w:rFonts w:eastAsia="Arial" w:cs="Arial"/>
          <w:sz w:val="22"/>
          <w:szCs w:val="18"/>
        </w:rPr>
      </w:pP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pacing w:val="-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is section d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als</w:t>
      </w:r>
      <w:r w:rsidRPr="00F60750">
        <w:rPr>
          <w:rFonts w:eastAsia="Arial" w:cs="Arial"/>
          <w:spacing w:val="3"/>
          <w:sz w:val="22"/>
          <w:szCs w:val="18"/>
        </w:rPr>
        <w:t xml:space="preserve"> </w:t>
      </w:r>
      <w:r w:rsidRPr="00F60750">
        <w:rPr>
          <w:rFonts w:eastAsia="Arial" w:cs="Arial"/>
          <w:spacing w:val="-3"/>
          <w:sz w:val="22"/>
          <w:szCs w:val="18"/>
        </w:rPr>
        <w:t>w</w:t>
      </w:r>
      <w:r w:rsidRPr="00F60750">
        <w:rPr>
          <w:rFonts w:eastAsia="Arial" w:cs="Arial"/>
          <w:sz w:val="22"/>
          <w:szCs w:val="18"/>
        </w:rPr>
        <w:t>ith s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eki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g to make imp</w:t>
      </w:r>
      <w:r w:rsidRPr="00F60750">
        <w:rPr>
          <w:rFonts w:eastAsia="Arial" w:cs="Arial"/>
          <w:spacing w:val="1"/>
          <w:sz w:val="22"/>
          <w:szCs w:val="18"/>
        </w:rPr>
        <w:t>r</w:t>
      </w:r>
      <w:r w:rsidRPr="00F60750">
        <w:rPr>
          <w:rFonts w:eastAsia="Arial" w:cs="Arial"/>
          <w:sz w:val="22"/>
          <w:szCs w:val="18"/>
        </w:rPr>
        <w:t>ovem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pacing w:val="-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ts prin</w:t>
      </w:r>
      <w:r w:rsidRPr="00F60750">
        <w:rPr>
          <w:rFonts w:eastAsia="Arial" w:cs="Arial"/>
          <w:spacing w:val="1"/>
          <w:sz w:val="22"/>
          <w:szCs w:val="18"/>
        </w:rPr>
        <w:t>c</w:t>
      </w:r>
      <w:r w:rsidRPr="00F60750">
        <w:rPr>
          <w:rFonts w:eastAsia="Arial" w:cs="Arial"/>
          <w:sz w:val="22"/>
          <w:szCs w:val="18"/>
        </w:rPr>
        <w:t>ipa</w:t>
      </w:r>
      <w:r w:rsidRPr="00F60750">
        <w:rPr>
          <w:rFonts w:eastAsia="Arial" w:cs="Arial"/>
          <w:spacing w:val="1"/>
          <w:sz w:val="22"/>
          <w:szCs w:val="18"/>
        </w:rPr>
        <w:t>ll</w:t>
      </w:r>
      <w:r w:rsidRPr="00F60750">
        <w:rPr>
          <w:rFonts w:eastAsia="Arial" w:cs="Arial"/>
          <w:sz w:val="22"/>
          <w:szCs w:val="18"/>
        </w:rPr>
        <w:t>y</w:t>
      </w:r>
      <w:r w:rsidRPr="00F60750">
        <w:rPr>
          <w:rFonts w:eastAsia="Arial" w:cs="Arial"/>
          <w:spacing w:val="-2"/>
          <w:sz w:val="22"/>
          <w:szCs w:val="18"/>
        </w:rPr>
        <w:t xml:space="preserve"> </w:t>
      </w: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pacing w:val="-1"/>
          <w:sz w:val="22"/>
          <w:szCs w:val="18"/>
        </w:rPr>
        <w:t>h</w:t>
      </w:r>
      <w:r w:rsidRPr="00F60750">
        <w:rPr>
          <w:rFonts w:eastAsia="Arial" w:cs="Arial"/>
          <w:sz w:val="22"/>
          <w:szCs w:val="18"/>
        </w:rPr>
        <w:t>ro</w:t>
      </w:r>
      <w:r w:rsidRPr="00F60750">
        <w:rPr>
          <w:rFonts w:eastAsia="Arial" w:cs="Arial"/>
          <w:spacing w:val="1"/>
          <w:sz w:val="22"/>
          <w:szCs w:val="18"/>
        </w:rPr>
        <w:t>u</w:t>
      </w:r>
      <w:r w:rsidRPr="00F60750">
        <w:rPr>
          <w:rFonts w:eastAsia="Arial" w:cs="Arial"/>
          <w:sz w:val="22"/>
          <w:szCs w:val="18"/>
        </w:rPr>
        <w:t xml:space="preserve">gh </w:t>
      </w:r>
      <w:r w:rsidRPr="00F60750">
        <w:rPr>
          <w:rFonts w:eastAsia="Arial" w:cs="Arial"/>
          <w:spacing w:val="1"/>
          <w:sz w:val="22"/>
          <w:szCs w:val="18"/>
        </w:rPr>
        <w:t>p</w:t>
      </w:r>
      <w:r w:rsidRPr="00F60750">
        <w:rPr>
          <w:rFonts w:eastAsia="Arial" w:cs="Arial"/>
          <w:sz w:val="22"/>
          <w:szCs w:val="18"/>
        </w:rPr>
        <w:t>rovid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 xml:space="preserve">ng 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pacing w:val="-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c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z w:val="22"/>
          <w:szCs w:val="18"/>
        </w:rPr>
        <w:t>nt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>ves to the prov</w:t>
      </w:r>
      <w:r w:rsidRPr="00F60750">
        <w:rPr>
          <w:rFonts w:eastAsia="Arial" w:cs="Arial"/>
          <w:spacing w:val="1"/>
          <w:sz w:val="22"/>
          <w:szCs w:val="18"/>
        </w:rPr>
        <w:t>i</w:t>
      </w:r>
      <w:r w:rsidRPr="00F60750">
        <w:rPr>
          <w:rFonts w:eastAsia="Arial" w:cs="Arial"/>
          <w:sz w:val="22"/>
          <w:szCs w:val="18"/>
        </w:rPr>
        <w:t>der; usu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l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z w:val="22"/>
          <w:szCs w:val="18"/>
        </w:rPr>
        <w:t>y the</w:t>
      </w:r>
      <w:r w:rsidRPr="00F60750">
        <w:rPr>
          <w:rFonts w:eastAsia="Arial" w:cs="Arial"/>
          <w:spacing w:val="1"/>
          <w:sz w:val="22"/>
          <w:szCs w:val="18"/>
        </w:rPr>
        <w:t>s</w:t>
      </w:r>
      <w:r w:rsidRPr="00F60750">
        <w:rPr>
          <w:rFonts w:eastAsia="Arial" w:cs="Arial"/>
          <w:sz w:val="22"/>
          <w:szCs w:val="18"/>
        </w:rPr>
        <w:t xml:space="preserve">e are </w:t>
      </w:r>
      <w:r w:rsidRPr="00F60750">
        <w:rPr>
          <w:rFonts w:eastAsia="Arial" w:cs="Arial"/>
          <w:spacing w:val="1"/>
          <w:sz w:val="22"/>
          <w:szCs w:val="18"/>
        </w:rPr>
        <w:t>b</w:t>
      </w:r>
      <w:r w:rsidRPr="00F60750">
        <w:rPr>
          <w:rFonts w:eastAsia="Arial" w:cs="Arial"/>
          <w:sz w:val="22"/>
          <w:szCs w:val="18"/>
        </w:rPr>
        <w:t>ui</w:t>
      </w:r>
      <w:r w:rsidRPr="00F60750">
        <w:rPr>
          <w:rFonts w:eastAsia="Arial" w:cs="Arial"/>
          <w:spacing w:val="1"/>
          <w:sz w:val="22"/>
          <w:szCs w:val="18"/>
        </w:rPr>
        <w:t>l</w:t>
      </w:r>
      <w:r w:rsidRPr="00F60750">
        <w:rPr>
          <w:rFonts w:eastAsia="Arial" w:cs="Arial"/>
          <w:sz w:val="22"/>
          <w:szCs w:val="18"/>
        </w:rPr>
        <w:t>t into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the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contract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itself.</w:t>
      </w:r>
      <w:r w:rsidRPr="00F60750">
        <w:rPr>
          <w:rFonts w:eastAsia="Arial" w:cs="Arial"/>
          <w:spacing w:val="-1"/>
          <w:sz w:val="22"/>
          <w:szCs w:val="18"/>
        </w:rPr>
        <w:t xml:space="preserve"> </w:t>
      </w:r>
      <w:r w:rsidRPr="00F60750">
        <w:rPr>
          <w:rFonts w:eastAsia="Arial" w:cs="Arial"/>
          <w:spacing w:val="2"/>
          <w:sz w:val="22"/>
          <w:szCs w:val="18"/>
        </w:rPr>
        <w:t>T</w:t>
      </w:r>
      <w:r w:rsidRPr="00F60750">
        <w:rPr>
          <w:rFonts w:eastAsia="Arial" w:cs="Arial"/>
          <w:sz w:val="22"/>
          <w:szCs w:val="18"/>
        </w:rPr>
        <w:t>he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aim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is</w:t>
      </w:r>
      <w:r w:rsidRPr="00F60750">
        <w:rPr>
          <w:rFonts w:eastAsia="Arial" w:cs="Arial"/>
          <w:spacing w:val="1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to</w:t>
      </w:r>
      <w:r w:rsidRPr="00F60750">
        <w:rPr>
          <w:rFonts w:eastAsia="Arial" w:cs="Arial"/>
          <w:spacing w:val="-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have a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conti</w:t>
      </w:r>
      <w:r w:rsidRPr="00F60750">
        <w:rPr>
          <w:rFonts w:eastAsia="Arial" w:cs="Arial"/>
          <w:spacing w:val="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u</w:t>
      </w:r>
      <w:r w:rsidRPr="00F60750">
        <w:rPr>
          <w:rFonts w:eastAsia="Arial" w:cs="Arial"/>
          <w:spacing w:val="1"/>
          <w:sz w:val="22"/>
          <w:szCs w:val="18"/>
        </w:rPr>
        <w:t>o</w:t>
      </w:r>
      <w:r w:rsidRPr="00F60750">
        <w:rPr>
          <w:rFonts w:eastAsia="Arial" w:cs="Arial"/>
          <w:sz w:val="22"/>
          <w:szCs w:val="18"/>
        </w:rPr>
        <w:t>us im</w:t>
      </w:r>
      <w:r w:rsidRPr="00F60750">
        <w:rPr>
          <w:rFonts w:eastAsia="Arial" w:cs="Arial"/>
          <w:spacing w:val="1"/>
          <w:sz w:val="22"/>
          <w:szCs w:val="18"/>
        </w:rPr>
        <w:t>p</w:t>
      </w:r>
      <w:r w:rsidRPr="00F60750">
        <w:rPr>
          <w:rFonts w:eastAsia="Arial" w:cs="Arial"/>
          <w:sz w:val="22"/>
          <w:szCs w:val="18"/>
        </w:rPr>
        <w:t>rovem</w:t>
      </w:r>
      <w:r w:rsidRPr="00F60750">
        <w:rPr>
          <w:rFonts w:eastAsia="Arial" w:cs="Arial"/>
          <w:spacing w:val="1"/>
          <w:sz w:val="22"/>
          <w:szCs w:val="18"/>
        </w:rPr>
        <w:t>e</w:t>
      </w:r>
      <w:r w:rsidRPr="00F60750">
        <w:rPr>
          <w:rFonts w:eastAsia="Arial" w:cs="Arial"/>
          <w:spacing w:val="-1"/>
          <w:sz w:val="22"/>
          <w:szCs w:val="18"/>
        </w:rPr>
        <w:t>n</w:t>
      </w:r>
      <w:r w:rsidRPr="00F60750">
        <w:rPr>
          <w:rFonts w:eastAsia="Arial" w:cs="Arial"/>
          <w:sz w:val="22"/>
          <w:szCs w:val="18"/>
        </w:rPr>
        <w:t>t in perform</w:t>
      </w:r>
      <w:r w:rsidRPr="00F60750">
        <w:rPr>
          <w:rFonts w:eastAsia="Arial" w:cs="Arial"/>
          <w:spacing w:val="1"/>
          <w:sz w:val="22"/>
          <w:szCs w:val="18"/>
        </w:rPr>
        <w:t>a</w:t>
      </w:r>
      <w:r w:rsidRPr="00F60750">
        <w:rPr>
          <w:rFonts w:eastAsia="Arial" w:cs="Arial"/>
          <w:sz w:val="22"/>
          <w:szCs w:val="18"/>
        </w:rPr>
        <w:t>nce or</w:t>
      </w:r>
      <w:r w:rsidRPr="00F60750">
        <w:rPr>
          <w:rFonts w:eastAsia="Arial" w:cs="Arial"/>
          <w:spacing w:val="2"/>
          <w:sz w:val="22"/>
          <w:szCs w:val="18"/>
        </w:rPr>
        <w:t xml:space="preserve"> </w:t>
      </w:r>
      <w:r w:rsidRPr="00F60750">
        <w:rPr>
          <w:rFonts w:eastAsia="Arial" w:cs="Arial"/>
          <w:sz w:val="22"/>
          <w:szCs w:val="18"/>
        </w:rPr>
        <w:t>value for mo</w:t>
      </w:r>
      <w:r w:rsidRPr="00F60750">
        <w:rPr>
          <w:rFonts w:eastAsia="Arial" w:cs="Arial"/>
          <w:spacing w:val="1"/>
          <w:sz w:val="22"/>
          <w:szCs w:val="18"/>
        </w:rPr>
        <w:t>ne</w:t>
      </w:r>
      <w:r w:rsidRPr="00F60750">
        <w:rPr>
          <w:rFonts w:eastAsia="Arial" w:cs="Arial"/>
          <w:spacing w:val="-2"/>
          <w:sz w:val="22"/>
          <w:szCs w:val="18"/>
        </w:rPr>
        <w:t>y</w:t>
      </w:r>
      <w:r w:rsidRPr="00F60750">
        <w:rPr>
          <w:rFonts w:eastAsia="Arial" w:cs="Arial"/>
          <w:sz w:val="22"/>
          <w:szCs w:val="18"/>
        </w:rPr>
        <w:t>.</w:t>
      </w:r>
    </w:p>
    <w:p w:rsidR="007A45C3" w:rsidRDefault="007A45C3" w:rsidP="007A45C3">
      <w:pPr>
        <w:spacing w:before="3"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1"/>
      </w:tblGrid>
      <w:tr w:rsidR="007A45C3" w:rsidTr="00533875">
        <w:trPr>
          <w:trHeight w:hRule="exact" w:val="21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pacing w:val="1"/>
                <w:sz w:val="18"/>
                <w:szCs w:val="18"/>
              </w:rPr>
              <w:t>W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hat </w:t>
            </w:r>
            <w:r>
              <w:rPr>
                <w:rFonts w:eastAsia="Arial" w:cs="Arial"/>
                <w:b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b/>
                <w:sz w:val="18"/>
                <w:szCs w:val="18"/>
              </w:rPr>
              <w:t>ou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need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to do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3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Points to consider</w:t>
            </w:r>
          </w:p>
        </w:tc>
      </w:tr>
      <w:tr w:rsidR="007A45C3" w:rsidTr="00533875">
        <w:trPr>
          <w:trHeight w:hRule="exact" w:val="3958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G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>i</w:t>
            </w:r>
            <w:r>
              <w:rPr>
                <w:rFonts w:eastAsia="Arial" w:cs="Arial"/>
                <w:b/>
                <w:spacing w:val="-3"/>
                <w:sz w:val="18"/>
                <w:szCs w:val="18"/>
              </w:rPr>
              <w:t>v</w:t>
            </w:r>
            <w:r>
              <w:rPr>
                <w:rFonts w:eastAsia="Arial" w:cs="Arial"/>
                <w:b/>
                <w:sz w:val="18"/>
                <w:szCs w:val="18"/>
              </w:rPr>
              <w:t>e pr</w:t>
            </w:r>
            <w:r>
              <w:rPr>
                <w:rFonts w:eastAsia="Arial" w:cs="Arial"/>
                <w:b/>
                <w:spacing w:val="3"/>
                <w:sz w:val="18"/>
                <w:szCs w:val="18"/>
              </w:rPr>
              <w:t>o</w:t>
            </w:r>
            <w:r>
              <w:rPr>
                <w:rFonts w:eastAsia="Arial" w:cs="Arial"/>
                <w:b/>
                <w:spacing w:val="-3"/>
                <w:sz w:val="18"/>
                <w:szCs w:val="18"/>
              </w:rPr>
              <w:t>v</w:t>
            </w:r>
            <w:r>
              <w:rPr>
                <w:rFonts w:eastAsia="Arial" w:cs="Arial"/>
                <w:b/>
                <w:sz w:val="18"/>
                <w:szCs w:val="18"/>
              </w:rPr>
              <w:t>iders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reasons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to</w:t>
            </w:r>
            <w:r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pacing w:val="-1"/>
                <w:sz w:val="18"/>
                <w:szCs w:val="18"/>
              </w:rPr>
              <w:t>i</w:t>
            </w:r>
            <w:r>
              <w:rPr>
                <w:rFonts w:eastAsia="Arial" w:cs="Arial"/>
                <w:b/>
                <w:sz w:val="18"/>
                <w:szCs w:val="18"/>
              </w:rPr>
              <w:t>mpr</w:t>
            </w:r>
            <w:r>
              <w:rPr>
                <w:rFonts w:eastAsia="Arial" w:cs="Arial"/>
                <w:b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b/>
                <w:spacing w:val="-3"/>
                <w:sz w:val="18"/>
                <w:szCs w:val="18"/>
              </w:rPr>
              <w:t>v</w:t>
            </w:r>
            <w:r>
              <w:rPr>
                <w:rFonts w:eastAsia="Arial" w:cs="Arial"/>
                <w:b/>
                <w:sz w:val="18"/>
                <w:szCs w:val="18"/>
              </w:rPr>
              <w:t>e</w:t>
            </w:r>
          </w:p>
          <w:p w:rsidR="007A45C3" w:rsidRDefault="007A45C3" w:rsidP="00533875">
            <w:pPr>
              <w:spacing w:before="8" w:line="200" w:lineRule="exact"/>
            </w:pPr>
          </w:p>
          <w:p w:rsidR="007A45C3" w:rsidRDefault="007A45C3" w:rsidP="00533875">
            <w:pPr>
              <w:ind w:left="102" w:right="9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 xml:space="preserve">he aim of incentives is to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tivate the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ro</w:t>
            </w:r>
            <w:r>
              <w:rPr>
                <w:rFonts w:eastAsia="Arial" w:cs="Arial"/>
                <w:sz w:val="18"/>
                <w:szCs w:val="18"/>
              </w:rPr>
              <w:t>vider to improve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offeri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incr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as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profit, or some other desi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ab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e 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fit, as a 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d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for improved perform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nce or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add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va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ue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tabs>
                <w:tab w:val="left" w:pos="820"/>
              </w:tabs>
              <w:ind w:left="822" w:right="31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pes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of 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 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 xml:space="preserve">entive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in</w:t>
            </w:r>
            <w:r>
              <w:rPr>
                <w:rFonts w:eastAsia="Arial" w:cs="Arial"/>
                <w:sz w:val="18"/>
                <w:szCs w:val="18"/>
              </w:rPr>
              <w:t>clu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 gua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ant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ed le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/>
                <w:sz w:val="18"/>
                <w:szCs w:val="18"/>
              </w:rPr>
              <w:t>els of capa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>
              <w:rPr>
                <w:rFonts w:eastAsia="Arial" w:cs="Arial"/>
                <w:sz w:val="18"/>
                <w:szCs w:val="18"/>
              </w:rPr>
              <w:t>,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reven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e shar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ng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d 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 xml:space="preserve">mmercial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po</w:t>
            </w:r>
            <w:r>
              <w:rPr>
                <w:rFonts w:eastAsia="Arial" w:cs="Arial"/>
                <w:sz w:val="18"/>
                <w:szCs w:val="18"/>
              </w:rPr>
              <w:t>rtunities</w:t>
            </w:r>
          </w:p>
          <w:p w:rsidR="007A45C3" w:rsidRDefault="007A45C3" w:rsidP="00533875">
            <w:pPr>
              <w:tabs>
                <w:tab w:val="left" w:pos="820"/>
              </w:tabs>
              <w:spacing w:before="16" w:line="200" w:lineRule="exact"/>
              <w:ind w:left="822" w:right="277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 xml:space="preserve">Incentives to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mprove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no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mal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 xml:space="preserve">y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uilt into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contract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terms</w:t>
            </w:r>
          </w:p>
          <w:p w:rsidR="007A45C3" w:rsidRDefault="007A45C3" w:rsidP="00533875">
            <w:pPr>
              <w:tabs>
                <w:tab w:val="left" w:pos="820"/>
              </w:tabs>
              <w:spacing w:before="9"/>
              <w:ind w:left="822" w:right="33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It is important that inc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ntives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are ba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anc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d.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hey s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ou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 xml:space="preserve">d not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mpha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ise one 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pect of perform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nce at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 exp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nse of ot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r, perh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ps le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/>
                <w:sz w:val="18"/>
                <w:szCs w:val="18"/>
              </w:rPr>
              <w:t>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visible, aspects</w:t>
            </w:r>
          </w:p>
          <w:p w:rsidR="007A45C3" w:rsidRDefault="007A45C3" w:rsidP="00533875">
            <w:pPr>
              <w:tabs>
                <w:tab w:val="left" w:pos="820"/>
              </w:tabs>
              <w:spacing w:before="11"/>
              <w:ind w:left="822" w:right="136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eastAsia="Arial" w:cs="Arial"/>
                <w:sz w:val="18"/>
                <w:szCs w:val="18"/>
              </w:rPr>
              <w:t>inan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 xml:space="preserve">ial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c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en</w:t>
            </w:r>
            <w:r>
              <w:rPr>
                <w:rFonts w:eastAsia="Arial" w:cs="Arial"/>
                <w:sz w:val="18"/>
                <w:szCs w:val="18"/>
              </w:rPr>
              <w:t>tives sho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ld of</w:t>
            </w:r>
            <w:r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r r</w:t>
            </w:r>
            <w:r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s 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both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part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es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that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fair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y</w:t>
            </w:r>
            <w:r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efle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y investment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they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have to make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to achieve the savi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in 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>
              <w:rPr>
                <w:rFonts w:eastAsia="Arial" w:cs="Arial"/>
                <w:sz w:val="18"/>
                <w:szCs w:val="18"/>
              </w:rPr>
              <w:t>e first place</w:t>
            </w:r>
          </w:p>
          <w:p w:rsidR="007A45C3" w:rsidRDefault="007A45C3" w:rsidP="00533875">
            <w:pPr>
              <w:tabs>
                <w:tab w:val="left" w:pos="820"/>
              </w:tabs>
              <w:spacing w:before="11"/>
              <w:ind w:left="822" w:right="94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Seek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to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bri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n costs,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not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margins,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to all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w</w:t>
            </w:r>
            <w:r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 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pl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ie</w:t>
            </w:r>
            <w:r>
              <w:rPr>
                <w:rFonts w:eastAsia="Arial" w:cs="Arial"/>
                <w:sz w:val="18"/>
                <w:szCs w:val="18"/>
              </w:rPr>
              <w:t>r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 reaso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le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return to cover such it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ms as traini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and dev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lop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ent</w:t>
            </w:r>
          </w:p>
        </w:tc>
      </w:tr>
      <w:tr w:rsidR="007A45C3" w:rsidTr="00533875">
        <w:trPr>
          <w:trHeight w:hRule="exact" w:val="1691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spacing w:line="200" w:lineRule="exact"/>
              <w:ind w:left="102" w:right="689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Pub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ic sector man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gers are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un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er const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nt</w:t>
            </w:r>
          </w:p>
          <w:p w:rsidR="007A45C3" w:rsidRDefault="007A45C3" w:rsidP="00533875">
            <w:pPr>
              <w:ind w:left="102" w:right="125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pressu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e to improve. In cont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act mana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/>
                <w:sz w:val="18"/>
                <w:szCs w:val="18"/>
              </w:rPr>
              <w:t>em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 xml:space="preserve">nt this translates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to a ne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d for con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/>
                <w:sz w:val="18"/>
                <w:szCs w:val="18"/>
              </w:rPr>
              <w:t>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ous imp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ment in the perfor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ma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ce or va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ue f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r mon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y of</w:t>
            </w:r>
          </w:p>
          <w:p w:rsidR="007A45C3" w:rsidRDefault="007A45C3" w:rsidP="00533875">
            <w:pPr>
              <w:spacing w:line="200" w:lineRule="exact"/>
              <w:ind w:left="102" w:right="2630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prov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ders’ ser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vi</w:t>
            </w:r>
            <w:r>
              <w:rPr>
                <w:rFonts w:eastAsia="Arial" w:cs="Arial"/>
                <w:sz w:val="18"/>
                <w:szCs w:val="18"/>
              </w:rPr>
              <w:t>ces</w:t>
            </w:r>
          </w:p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5C3" w:rsidRDefault="007A45C3" w:rsidP="00533875">
            <w:pPr>
              <w:tabs>
                <w:tab w:val="left" w:pos="820"/>
              </w:tabs>
              <w:spacing w:before="9"/>
              <w:ind w:left="822" w:right="467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A requi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ment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for contin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ous improve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 xml:space="preserve">ent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 xml:space="preserve">an be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/>
                <w:sz w:val="18"/>
                <w:szCs w:val="18"/>
              </w:rPr>
              <w:t>lt into the contract, for examp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>e thro</w:t>
            </w:r>
            <w:r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/>
                <w:sz w:val="18"/>
                <w:szCs w:val="18"/>
              </w:rPr>
              <w:t>gh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a price decr</w:t>
            </w:r>
            <w:r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asi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ye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r on</w:t>
            </w:r>
            <w:r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year</w:t>
            </w:r>
          </w:p>
          <w:p w:rsidR="007A45C3" w:rsidRDefault="007A45C3" w:rsidP="00533875">
            <w:pPr>
              <w:tabs>
                <w:tab w:val="left" w:pos="820"/>
              </w:tabs>
              <w:spacing w:before="11"/>
              <w:ind w:left="822" w:right="175" w:hanging="360"/>
              <w:rPr>
                <w:rFonts w:eastAsia="Arial" w:cs="Arial"/>
                <w:sz w:val="18"/>
                <w:szCs w:val="18"/>
              </w:rPr>
            </w:pPr>
            <w:r>
              <w:rPr>
                <w:w w:val="131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</w:rPr>
              <w:t>It is important that conti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u</w:t>
            </w:r>
            <w:r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us improve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sz w:val="18"/>
                <w:szCs w:val="18"/>
              </w:rPr>
              <w:t>ent is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seen as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z w:val="18"/>
                <w:szCs w:val="18"/>
              </w:rPr>
              <w:t>ei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z w:val="18"/>
                <w:szCs w:val="18"/>
              </w:rPr>
              <w:t>g desi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ab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 xml:space="preserve">e and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sz w:val="18"/>
                <w:szCs w:val="18"/>
              </w:rPr>
              <w:t>fici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l to both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 xml:space="preserve">rties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ther than as a means to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drive </w:t>
            </w:r>
            <w:r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3"/>
                <w:sz w:val="18"/>
                <w:szCs w:val="18"/>
              </w:rPr>
              <w:t>w</w:t>
            </w:r>
            <w:r>
              <w:rPr>
                <w:rFonts w:eastAsia="Arial" w:cs="Arial"/>
                <w:sz w:val="18"/>
                <w:szCs w:val="18"/>
              </w:rPr>
              <w:t>n p</w:t>
            </w:r>
            <w:r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sz w:val="18"/>
                <w:szCs w:val="18"/>
              </w:rPr>
              <w:t>i</w:t>
            </w:r>
            <w:r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/>
                <w:sz w:val="18"/>
                <w:szCs w:val="18"/>
              </w:rPr>
              <w:t>es</w:t>
            </w:r>
          </w:p>
        </w:tc>
      </w:tr>
    </w:tbl>
    <w:p w:rsidR="007A45C3" w:rsidRDefault="007A45C3" w:rsidP="007A45C3"/>
    <w:p w:rsidR="007A45C3" w:rsidRDefault="007A45C3" w:rsidP="007A45C3"/>
    <w:p w:rsidR="007A45C3" w:rsidRDefault="007A45C3" w:rsidP="007A45C3">
      <w:pPr>
        <w:jc w:val="center"/>
        <w:rPr>
          <w:b/>
          <w:sz w:val="40"/>
          <w:szCs w:val="40"/>
        </w:rPr>
      </w:pPr>
    </w:p>
    <w:p w:rsidR="007A45C3" w:rsidRDefault="007A45C3" w:rsidP="007A45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027C27" w:rsidRPr="009B7615" w:rsidRDefault="00027C27" w:rsidP="00B561C0"/>
    <w:sectPr w:rsidR="00027C27" w:rsidRPr="009B7615" w:rsidSect="00B561C0">
      <w:footerReference w:type="default" r:id="rId14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E73" w:rsidRDefault="00BA3E73" w:rsidP="007A45C3">
      <w:r>
        <w:separator/>
      </w:r>
    </w:p>
  </w:endnote>
  <w:endnote w:type="continuationSeparator" w:id="0">
    <w:p w:rsidR="00BA3E73" w:rsidRDefault="00BA3E73" w:rsidP="007A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2A" w:rsidRDefault="00443E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2A" w:rsidRPr="00443E2A" w:rsidRDefault="00443E2A" w:rsidP="00443E2A">
    <w:pPr>
      <w:jc w:val="right"/>
      <w:rPr>
        <w:rFonts w:cs="Arial"/>
        <w:b/>
        <w:szCs w:val="24"/>
      </w:rPr>
    </w:pPr>
    <w:bookmarkStart w:id="0" w:name="_GoBack"/>
    <w:bookmarkEnd w:id="0"/>
    <w:r w:rsidRPr="00443E2A">
      <w:rPr>
        <w:rFonts w:cs="Arial"/>
        <w:b/>
        <w:bCs/>
        <w:color w:val="CC3300"/>
        <w:szCs w:val="24"/>
      </w:rPr>
      <w:t>Pr</w:t>
    </w:r>
    <w:r w:rsidRPr="00443E2A">
      <w:rPr>
        <w:rStyle w:val="branding--black"/>
        <w:rFonts w:cs="Arial"/>
        <w:b/>
        <w:bCs/>
        <w:szCs w:val="24"/>
      </w:rPr>
      <w:t>o</w:t>
    </w:r>
    <w:r w:rsidRPr="00443E2A">
      <w:rPr>
        <w:rFonts w:cs="Arial"/>
        <w:b/>
        <w:bCs/>
        <w:color w:val="CC3300"/>
        <w:szCs w:val="24"/>
      </w:rPr>
      <w:t>curement J</w:t>
    </w:r>
    <w:r w:rsidRPr="00443E2A">
      <w:rPr>
        <w:rStyle w:val="branding--black"/>
        <w:rFonts w:cs="Arial"/>
        <w:b/>
        <w:bCs/>
        <w:szCs w:val="24"/>
      </w:rPr>
      <w:t>o</w:t>
    </w:r>
    <w:r w:rsidRPr="00443E2A">
      <w:rPr>
        <w:rFonts w:cs="Arial"/>
        <w:b/>
        <w:bCs/>
        <w:color w:val="CC3300"/>
        <w:szCs w:val="24"/>
      </w:rPr>
      <w:t>urney</w:t>
    </w:r>
    <w:r w:rsidRPr="00443E2A">
      <w:rPr>
        <w:rFonts w:cs="Arial"/>
        <w:b/>
        <w:szCs w:val="24"/>
      </w:rPr>
      <w:t xml:space="preserve"> </w:t>
    </w:r>
  </w:p>
  <w:p w:rsidR="007A45C3" w:rsidRPr="00443E2A" w:rsidRDefault="007A45C3" w:rsidP="00443E2A">
    <w:pPr>
      <w:pStyle w:val="Footer"/>
      <w:jc w:val="right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2A" w:rsidRDefault="00443E2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5C3" w:rsidRDefault="007A45C3">
    <w:pPr>
      <w:pStyle w:val="Footer"/>
    </w:pPr>
    <w:proofErr w:type="spellStart"/>
    <w:r>
      <w:t>PCD32</w:t>
    </w:r>
    <w:proofErr w:type="spellEnd"/>
    <w:r>
      <w:t>-A</w:t>
    </w:r>
    <w:r>
      <w:ptab w:relativeTo="margin" w:alignment="center" w:leader="none"/>
    </w:r>
    <w:r>
      <w:ptab w:relativeTo="margin" w:alignment="right" w:leader="none"/>
    </w:r>
    <w:r>
      <w:t>16/01/2015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E73" w:rsidRDefault="00BA3E73" w:rsidP="007A45C3">
      <w:r>
        <w:separator/>
      </w:r>
    </w:p>
  </w:footnote>
  <w:footnote w:type="continuationSeparator" w:id="0">
    <w:p w:rsidR="00BA3E73" w:rsidRDefault="00BA3E73" w:rsidP="007A4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2A" w:rsidRDefault="00443E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2A" w:rsidRDefault="00443E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2A" w:rsidRDefault="00443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4111AE0"/>
    <w:multiLevelType w:val="hybridMultilevel"/>
    <w:tmpl w:val="55ECB502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39221FDE"/>
    <w:multiLevelType w:val="multilevel"/>
    <w:tmpl w:val="68F88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76528E"/>
    <w:multiLevelType w:val="hybridMultilevel"/>
    <w:tmpl w:val="0D967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F5592"/>
    <w:multiLevelType w:val="multilevel"/>
    <w:tmpl w:val="0EB0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6C0F5D"/>
    <w:multiLevelType w:val="hybridMultilevel"/>
    <w:tmpl w:val="2154034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C3"/>
    <w:rsid w:val="00027C27"/>
    <w:rsid w:val="000C0CF4"/>
    <w:rsid w:val="00281579"/>
    <w:rsid w:val="00306C61"/>
    <w:rsid w:val="0037582B"/>
    <w:rsid w:val="003C306E"/>
    <w:rsid w:val="00443E2A"/>
    <w:rsid w:val="007A45C3"/>
    <w:rsid w:val="00857548"/>
    <w:rsid w:val="0086557C"/>
    <w:rsid w:val="00906FF1"/>
    <w:rsid w:val="009B7615"/>
    <w:rsid w:val="00B51BDC"/>
    <w:rsid w:val="00B561C0"/>
    <w:rsid w:val="00B773CE"/>
    <w:rsid w:val="00BA3E73"/>
    <w:rsid w:val="00C80C43"/>
    <w:rsid w:val="00C91823"/>
    <w:rsid w:val="00D008AB"/>
    <w:rsid w:val="00FA4BC1"/>
    <w:rsid w:val="00FD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550A9B7-E5C5-4E69-8B05-F03503D5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5C3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uiPriority w:val="9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uiPriority w:val="9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uiPriority w:val="9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45C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45C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7A45C3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45C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45C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45C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uiPriority w:val="9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uiPriority w:val="9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uiPriority w:val="9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45C3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45C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7A45C3"/>
    <w:rPr>
      <w:rFonts w:ascii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45C3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45C3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45C3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7A45C3"/>
    <w:pPr>
      <w:ind w:left="720"/>
      <w:contextualSpacing/>
    </w:pPr>
    <w:rPr>
      <w:rFonts w:ascii="Times New Roman" w:hAnsi="Times New Roman"/>
      <w:sz w:val="20"/>
      <w:lang w:val="en-US"/>
    </w:rPr>
  </w:style>
  <w:style w:type="character" w:customStyle="1" w:styleId="branding--black">
    <w:name w:val="branding--black"/>
    <w:basedOn w:val="DefaultParagraphFont"/>
    <w:rsid w:val="00443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A26973930</value>
    </field>
    <field name="Objective-Title">
      <value order="0">Route 3 - Contract Management Guidance</value>
    </field>
    <field name="Objective-Description">
      <value order="0"/>
    </field>
    <field name="Objective-CreationStamp">
      <value order="0">2020-01-29T14:50:14Z</value>
    </field>
    <field name="Objective-IsApproved">
      <value order="0">false</value>
    </field>
    <field name="Objective-IsPublished">
      <value order="0">true</value>
    </field>
    <field name="Objective-DatePublished">
      <value order="0">2020-01-30T10:05:23Z</value>
    </field>
    <field name="Objective-ModificationStamp">
      <value order="0">2020-02-20T14:51:01Z</value>
    </field>
    <field name="Objective-Owner">
      <value order="0">Conlan, Marcus M (U442338)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Published</value>
    </field>
    <field name="Objective-VersionId">
      <value order="0">vA39082650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 M (Marcus)</dc:creator>
  <cp:keywords/>
  <dc:description/>
  <cp:lastModifiedBy>Martin S (Shaw)</cp:lastModifiedBy>
  <cp:revision>4</cp:revision>
  <dcterms:created xsi:type="dcterms:W3CDTF">2020-03-06T11:22:00Z</dcterms:created>
  <dcterms:modified xsi:type="dcterms:W3CDTF">2020-03-10T14:50:00Z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A26973930</vt:lpwstr>
  </property>
  <property fmtid="{D5CDD505-2E9C-101B-9397-08002B2CF9AE}" pid="4" name="Objective-Title">
    <vt:lpwstr>Route 3 - Contract Management Guidance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2020-01-29T14:50:14Z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2020-01-30T10:05:23Z</vt:filetime>
  </property>
  <property fmtid="{D5CDD505-2E9C-101B-9397-08002B2CF9AE}" pid="10" name="Objective-ModificationStamp">
    <vt:filetime>2020-02-20T14:51:01Z</vt:filetime>
  </property>
  <property fmtid="{D5CDD505-2E9C-101B-9397-08002B2CF9AE}" pid="11" name="Objective-Owner">
    <vt:lpwstr>Conlan, Marcus M (U442338)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vA39082650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