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E8F8" w14:textId="77777777"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14:paraId="56955C6A" w14:textId="77777777"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14:paraId="3B07450C" w14:textId="77777777"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14:paraId="20F09E79" w14:textId="77777777"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14:paraId="49FC5BE0" w14:textId="77777777"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14:paraId="715D8AFF" w14:textId="77777777"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14:paraId="2CAA44AF" w14:textId="77777777"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14:paraId="1B19C4B8" w14:textId="77777777"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14:paraId="469C83D6" w14:textId="77777777" w:rsidR="00443E2A" w:rsidRDefault="00443E2A" w:rsidP="00443E2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14:paraId="7D7A7D08" w14:textId="77777777" w:rsidR="007A45C3" w:rsidRDefault="007A45C3" w:rsidP="007A45C3"/>
    <w:p w14:paraId="5F1BA95F" w14:textId="77777777" w:rsidR="007A45C3" w:rsidRDefault="007A45C3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Contract Management </w:t>
      </w:r>
    </w:p>
    <w:p w14:paraId="433D78F4" w14:textId="77777777" w:rsidR="007A45C3" w:rsidRDefault="00FD29B5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Guidance </w:t>
      </w:r>
    </w:p>
    <w:p w14:paraId="28560182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06849C0A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2862EDDF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764C4D5D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6840E251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1C372F3F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0C1C33FF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31036247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69DE10D0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0737DF4C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057E1106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505FBF50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043B3962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6F15057E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1480A903" w14:textId="77777777" w:rsidR="007A45C3" w:rsidRDefault="007A45C3" w:rsidP="007A45C3">
      <w:pPr>
        <w:spacing w:before="76"/>
        <w:ind w:left="220"/>
        <w:jc w:val="center"/>
        <w:rPr>
          <w:rFonts w:eastAsia="Arial" w:cs="Arial"/>
          <w:b/>
          <w:sz w:val="28"/>
          <w:szCs w:val="36"/>
        </w:rPr>
      </w:pPr>
    </w:p>
    <w:p w14:paraId="26E0A3D8" w14:textId="77777777" w:rsidR="007A45C3" w:rsidRPr="00F60750" w:rsidRDefault="007A45C3" w:rsidP="007A45C3">
      <w:pPr>
        <w:spacing w:before="76"/>
        <w:ind w:left="220"/>
        <w:jc w:val="center"/>
        <w:rPr>
          <w:rFonts w:eastAsia="Arial" w:cs="Arial"/>
          <w:sz w:val="28"/>
          <w:szCs w:val="36"/>
        </w:rPr>
      </w:pPr>
      <w:r w:rsidRPr="00F60750">
        <w:rPr>
          <w:rFonts w:eastAsia="Arial" w:cs="Arial"/>
          <w:b/>
          <w:sz w:val="28"/>
          <w:szCs w:val="36"/>
        </w:rPr>
        <w:t>Contr</w:t>
      </w:r>
      <w:r w:rsidRPr="00F60750">
        <w:rPr>
          <w:rFonts w:eastAsia="Arial" w:cs="Arial"/>
          <w:b/>
          <w:spacing w:val="-1"/>
          <w:sz w:val="28"/>
          <w:szCs w:val="36"/>
        </w:rPr>
        <w:t>ac</w:t>
      </w:r>
      <w:r w:rsidRPr="00F60750">
        <w:rPr>
          <w:rFonts w:eastAsia="Arial" w:cs="Arial"/>
          <w:b/>
          <w:sz w:val="28"/>
          <w:szCs w:val="36"/>
        </w:rPr>
        <w:t>t</w:t>
      </w:r>
      <w:r w:rsidRPr="00F60750">
        <w:rPr>
          <w:rFonts w:eastAsia="Arial" w:cs="Arial"/>
          <w:b/>
          <w:spacing w:val="1"/>
          <w:sz w:val="28"/>
          <w:szCs w:val="36"/>
        </w:rPr>
        <w:t xml:space="preserve"> </w:t>
      </w:r>
      <w:r w:rsidRPr="00F60750">
        <w:rPr>
          <w:rFonts w:eastAsia="Arial" w:cs="Arial"/>
          <w:b/>
          <w:sz w:val="28"/>
          <w:szCs w:val="36"/>
        </w:rPr>
        <w:t>M</w:t>
      </w:r>
      <w:r w:rsidRPr="00F60750">
        <w:rPr>
          <w:rFonts w:eastAsia="Arial" w:cs="Arial"/>
          <w:b/>
          <w:spacing w:val="-1"/>
          <w:sz w:val="28"/>
          <w:szCs w:val="36"/>
        </w:rPr>
        <w:t>a</w:t>
      </w:r>
      <w:r w:rsidRPr="00F60750">
        <w:rPr>
          <w:rFonts w:eastAsia="Arial" w:cs="Arial"/>
          <w:b/>
          <w:sz w:val="28"/>
          <w:szCs w:val="36"/>
        </w:rPr>
        <w:t>n</w:t>
      </w:r>
      <w:r w:rsidRPr="00F60750">
        <w:rPr>
          <w:rFonts w:eastAsia="Arial" w:cs="Arial"/>
          <w:b/>
          <w:spacing w:val="-1"/>
          <w:sz w:val="28"/>
          <w:szCs w:val="36"/>
        </w:rPr>
        <w:t>a</w:t>
      </w:r>
      <w:r w:rsidRPr="00F60750">
        <w:rPr>
          <w:rFonts w:eastAsia="Arial" w:cs="Arial"/>
          <w:b/>
          <w:sz w:val="28"/>
          <w:szCs w:val="36"/>
        </w:rPr>
        <w:t>g</w:t>
      </w:r>
      <w:r w:rsidRPr="00F60750">
        <w:rPr>
          <w:rFonts w:eastAsia="Arial" w:cs="Arial"/>
          <w:b/>
          <w:spacing w:val="-1"/>
          <w:sz w:val="28"/>
          <w:szCs w:val="36"/>
        </w:rPr>
        <w:t>e</w:t>
      </w:r>
      <w:r w:rsidRPr="00F60750">
        <w:rPr>
          <w:rFonts w:eastAsia="Arial" w:cs="Arial"/>
          <w:b/>
          <w:sz w:val="28"/>
          <w:szCs w:val="36"/>
        </w:rPr>
        <w:t>m</w:t>
      </w:r>
      <w:r w:rsidRPr="00F60750">
        <w:rPr>
          <w:rFonts w:eastAsia="Arial" w:cs="Arial"/>
          <w:b/>
          <w:spacing w:val="-1"/>
          <w:sz w:val="28"/>
          <w:szCs w:val="36"/>
        </w:rPr>
        <w:t>e</w:t>
      </w:r>
      <w:r w:rsidRPr="00F60750">
        <w:rPr>
          <w:rFonts w:eastAsia="Arial" w:cs="Arial"/>
          <w:b/>
          <w:sz w:val="28"/>
          <w:szCs w:val="36"/>
        </w:rPr>
        <w:t>nt</w:t>
      </w:r>
      <w:r w:rsidRPr="00F60750">
        <w:rPr>
          <w:rFonts w:eastAsia="Arial" w:cs="Arial"/>
          <w:b/>
          <w:spacing w:val="1"/>
          <w:sz w:val="28"/>
          <w:szCs w:val="36"/>
        </w:rPr>
        <w:t xml:space="preserve"> </w:t>
      </w:r>
      <w:r w:rsidR="00FD29B5">
        <w:rPr>
          <w:rFonts w:eastAsia="Arial" w:cs="Arial"/>
          <w:b/>
          <w:sz w:val="28"/>
          <w:szCs w:val="36"/>
        </w:rPr>
        <w:t xml:space="preserve">Guidance </w:t>
      </w:r>
    </w:p>
    <w:p w14:paraId="12FA6173" w14:textId="77777777" w:rsidR="007A45C3" w:rsidRDefault="007A45C3" w:rsidP="007A45C3">
      <w:pPr>
        <w:spacing w:before="7" w:line="200" w:lineRule="exact"/>
      </w:pPr>
    </w:p>
    <w:p w14:paraId="2A79334C" w14:textId="77777777" w:rsidR="007A45C3" w:rsidRPr="00F60750" w:rsidRDefault="007A45C3" w:rsidP="007A45C3">
      <w:pPr>
        <w:ind w:left="220"/>
        <w:rPr>
          <w:rFonts w:eastAsia="Arial" w:cs="Arial"/>
          <w:szCs w:val="28"/>
        </w:rPr>
      </w:pPr>
      <w:r w:rsidRPr="00F60750">
        <w:rPr>
          <w:rFonts w:eastAsia="Arial" w:cs="Arial"/>
          <w:b/>
          <w:szCs w:val="28"/>
        </w:rPr>
        <w:t>1. Planning and Prepa</w:t>
      </w:r>
      <w:r w:rsidRPr="00F60750">
        <w:rPr>
          <w:rFonts w:eastAsia="Arial" w:cs="Arial"/>
          <w:b/>
          <w:spacing w:val="1"/>
          <w:szCs w:val="28"/>
        </w:rPr>
        <w:t>r</w:t>
      </w:r>
      <w:r w:rsidRPr="00F60750">
        <w:rPr>
          <w:rFonts w:eastAsia="Arial" w:cs="Arial"/>
          <w:b/>
          <w:szCs w:val="28"/>
        </w:rPr>
        <w:t>ation</w:t>
      </w:r>
    </w:p>
    <w:p w14:paraId="06B1BF22" w14:textId="77777777" w:rsidR="007A45C3" w:rsidRDefault="007A45C3" w:rsidP="007A45C3">
      <w:pPr>
        <w:spacing w:before="8" w:line="200" w:lineRule="exact"/>
      </w:pPr>
    </w:p>
    <w:p w14:paraId="6BFE2AA1" w14:textId="77777777" w:rsidR="007A45C3" w:rsidRPr="00F60750" w:rsidRDefault="007A45C3" w:rsidP="007A45C3">
      <w:pPr>
        <w:ind w:left="220" w:right="326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 xml:space="preserve">ith </w:t>
      </w:r>
      <w:r w:rsidRPr="00F60750">
        <w:rPr>
          <w:rFonts w:eastAsia="Arial" w:cs="Arial"/>
          <w:spacing w:val="1"/>
          <w:sz w:val="22"/>
          <w:szCs w:val="18"/>
        </w:rPr>
        <w:t>la</w:t>
      </w:r>
      <w:r w:rsidRPr="00F60750">
        <w:rPr>
          <w:rFonts w:eastAsia="Arial" w:cs="Arial"/>
          <w:sz w:val="22"/>
          <w:szCs w:val="18"/>
        </w:rPr>
        <w:t>yi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go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d fou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dat</w:t>
      </w:r>
      <w:r w:rsidRPr="00F60750">
        <w:rPr>
          <w:rFonts w:eastAsia="Arial" w:cs="Arial"/>
          <w:spacing w:val="1"/>
          <w:sz w:val="22"/>
          <w:szCs w:val="18"/>
        </w:rPr>
        <w:t>io</w:t>
      </w:r>
      <w:r w:rsidRPr="00F60750">
        <w:rPr>
          <w:rFonts w:eastAsia="Arial" w:cs="Arial"/>
          <w:sz w:val="22"/>
          <w:szCs w:val="18"/>
        </w:rPr>
        <w:t xml:space="preserve">ns before a </w:t>
      </w:r>
      <w:r w:rsidRPr="00F60750">
        <w:rPr>
          <w:rFonts w:eastAsia="Arial" w:cs="Arial"/>
          <w:spacing w:val="1"/>
          <w:sz w:val="22"/>
          <w:szCs w:val="18"/>
        </w:rPr>
        <w:t>co</w:t>
      </w:r>
      <w:r w:rsidRPr="00F60750">
        <w:rPr>
          <w:rFonts w:eastAsia="Arial" w:cs="Arial"/>
          <w:sz w:val="22"/>
          <w:szCs w:val="18"/>
        </w:rPr>
        <w:t>ntract is let.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he contract sh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 xml:space="preserve">uld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e activ</w:t>
      </w:r>
      <w:r w:rsidRPr="00F60750">
        <w:rPr>
          <w:rFonts w:eastAsia="Arial" w:cs="Arial"/>
          <w:spacing w:val="1"/>
          <w:sz w:val="22"/>
          <w:szCs w:val="18"/>
        </w:rPr>
        <w:t>el</w:t>
      </w:r>
      <w:r w:rsidRPr="00F60750">
        <w:rPr>
          <w:rFonts w:eastAsia="Arial" w:cs="Arial"/>
          <w:sz w:val="22"/>
          <w:szCs w:val="18"/>
        </w:rPr>
        <w:t>y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ged. Y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u 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 xml:space="preserve">ld 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ave a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 for do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 this,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 mu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inclu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 en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ur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 the ri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ht p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op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e are in pla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e to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 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l as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ects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of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contract</w:t>
      </w:r>
    </w:p>
    <w:p w14:paraId="10B653EF" w14:textId="77777777"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14:paraId="1D8D8CE5" w14:textId="77777777" w:rsidTr="00533875">
        <w:trPr>
          <w:trHeight w:hRule="exact" w:val="42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EAB9A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What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9FA20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co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sider</w:t>
            </w:r>
          </w:p>
        </w:tc>
      </w:tr>
      <w:tr w:rsidR="00FD29B5" w14:paraId="253B163C" w14:textId="77777777" w:rsidTr="00533875">
        <w:trPr>
          <w:trHeight w:hRule="exact" w:val="83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FCEA" w14:textId="77777777" w:rsidR="00FD29B5" w:rsidRDefault="00FD29B5" w:rsidP="00FD29B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the right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contract is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place</w:t>
            </w:r>
          </w:p>
          <w:p w14:paraId="228D810A" w14:textId="77777777" w:rsidR="00FD29B5" w:rsidRDefault="00FD29B5" w:rsidP="00FD29B5">
            <w:pPr>
              <w:spacing w:before="6" w:line="200" w:lineRule="exact"/>
              <w:ind w:left="102" w:right="1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foundati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re 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 in the 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fore contract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a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  <w:p w14:paraId="299C22EB" w14:textId="77777777" w:rsidR="00FD29B5" w:rsidRDefault="00FD29B5" w:rsidP="00FD29B5">
            <w:pPr>
              <w:spacing w:before="4" w:line="200" w:lineRule="exact"/>
            </w:pPr>
          </w:p>
          <w:p w14:paraId="65F45362" w14:textId="77777777" w:rsidR="00FD29B5" w:rsidRDefault="00FD29B5" w:rsidP="00FD29B5">
            <w:pPr>
              <w:ind w:left="102" w:right="1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hese formal contract aspects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form a fram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ork aro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nd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good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gr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. If the contract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as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oor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nstructed,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much more diffic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lt to make the rela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hip a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ccess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FB16A" w14:textId="77777777" w:rsidR="00FD29B5" w:rsidRDefault="00FD29B5" w:rsidP="00FD29B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The contract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should inc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sz w:val="18"/>
                <w:szCs w:val="18"/>
              </w:rPr>
              <w:t>e as appropriate:</w:t>
            </w:r>
          </w:p>
          <w:p w14:paraId="65B60F0A" w14:textId="77777777" w:rsidR="00FD29B5" w:rsidRDefault="00FD29B5" w:rsidP="00FD29B5">
            <w:pPr>
              <w:tabs>
                <w:tab w:val="left" w:pos="460"/>
              </w:tabs>
              <w:spacing w:before="18" w:line="200" w:lineRule="exact"/>
              <w:ind w:left="462" w:right="51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definit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is to be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nts to be met</w:t>
            </w:r>
          </w:p>
          <w:p w14:paraId="146BE32E" w14:textId="77777777" w:rsidR="00FD29B5" w:rsidRDefault="00FD29B5" w:rsidP="00FD29B5">
            <w:pPr>
              <w:tabs>
                <w:tab w:val="left" w:pos="460"/>
              </w:tabs>
              <w:spacing w:before="13" w:line="200" w:lineRule="exact"/>
              <w:ind w:left="462" w:right="10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An agr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 of service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ism for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redu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tion if not met</w:t>
            </w:r>
          </w:p>
          <w:p w14:paraId="09F70872" w14:textId="77777777"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Means to me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sure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</w:t>
            </w:r>
          </w:p>
          <w:p w14:paraId="650BC1BF" w14:textId="77777777" w:rsidR="00FD29B5" w:rsidRDefault="00FD29B5" w:rsidP="00FD29B5">
            <w:pPr>
              <w:tabs>
                <w:tab w:val="left" w:pos="460"/>
              </w:tabs>
              <w:spacing w:before="10"/>
              <w:ind w:left="462" w:right="20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Pricing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nisms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ate, milesto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me</w:t>
            </w:r>
            <w:r>
              <w:rPr>
                <w:rFonts w:eastAsia="Arial" w:cs="Arial"/>
                <w:sz w:val="18"/>
                <w:szCs w:val="18"/>
              </w:rPr>
              <w:t>nts,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ntive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/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rds, ret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eastAsia="Arial" w:cs="Arial"/>
                <w:sz w:val="18"/>
                <w:szCs w:val="18"/>
              </w:rPr>
              <w:t>nd,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 is for more than 2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ars, price variat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mec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anisms </w:t>
            </w:r>
          </w:p>
          <w:p w14:paraId="0F14AF68" w14:textId="77777777" w:rsidR="00FD29B5" w:rsidRDefault="00FD29B5" w:rsidP="00FD29B5">
            <w:pPr>
              <w:tabs>
                <w:tab w:val="left" w:pos="460"/>
              </w:tabs>
              <w:spacing w:before="14" w:line="200" w:lineRule="exact"/>
              <w:ind w:left="462" w:right="121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plan to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imple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/transition/r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ut</w:t>
            </w:r>
          </w:p>
          <w:p w14:paraId="2799D54A" w14:textId="77777777"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Acceptan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strate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/test 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  <w:p w14:paraId="53984DAD" w14:textId="77777777" w:rsidR="00FD29B5" w:rsidRDefault="00FD29B5" w:rsidP="00FD29B5">
            <w:pPr>
              <w:spacing w:before="10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ip of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ssets and 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ectual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14:paraId="14E8BEDE" w14:textId="77777777" w:rsidR="00FD29B5" w:rsidRDefault="00FD29B5" w:rsidP="00FD29B5">
            <w:pPr>
              <w:tabs>
                <w:tab w:val="left" w:pos="460"/>
              </w:tabs>
              <w:spacing w:before="16" w:line="200" w:lineRule="exact"/>
              <w:ind w:left="462" w:right="23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Escalat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alternati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pute 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14:paraId="3FEEF608" w14:textId="77777777"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nge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ontrol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ures</w:t>
            </w:r>
          </w:p>
          <w:p w14:paraId="4D617143" w14:textId="77777777" w:rsidR="00FD29B5" w:rsidRDefault="00FD29B5" w:rsidP="00FD29B5">
            <w:pPr>
              <w:spacing w:before="10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Invoic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ts</w:t>
            </w:r>
          </w:p>
          <w:p w14:paraId="2E4307CF" w14:textId="77777777" w:rsidR="00FD29B5" w:rsidRDefault="00FD29B5" w:rsidP="00FD29B5">
            <w:pPr>
              <w:tabs>
                <w:tab w:val="left" w:pos="460"/>
              </w:tabs>
              <w:spacing w:before="14" w:line="200" w:lineRule="exact"/>
              <w:ind w:left="462" w:right="50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icat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>
              <w:rPr>
                <w:rFonts w:eastAsia="Arial" w:cs="Arial"/>
                <w:sz w:val="18"/>
                <w:szCs w:val="18"/>
              </w:rPr>
              <w:t xml:space="preserve">n routes ,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pi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at three levels</w:t>
            </w:r>
          </w:p>
          <w:p w14:paraId="5C8F5C53" w14:textId="77777777"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Operati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nal (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nd users/tec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cal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port</w:t>
            </w:r>
          </w:p>
          <w:p w14:paraId="02D5CAFA" w14:textId="77777777" w:rsidR="00FD29B5" w:rsidRDefault="00FD29B5" w:rsidP="00FD29B5">
            <w:pPr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staff)</w:t>
            </w:r>
          </w:p>
          <w:p w14:paraId="5ED87EBC" w14:textId="77777777" w:rsidR="00FD29B5" w:rsidRDefault="00FD29B5" w:rsidP="00FD29B5">
            <w:pPr>
              <w:spacing w:before="2" w:line="200" w:lineRule="exact"/>
              <w:ind w:left="822" w:right="5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ss (con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er 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th sides)</w:t>
            </w:r>
          </w:p>
          <w:p w14:paraId="3282C8B1" w14:textId="77777777"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Strategic (se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t/board of</w:t>
            </w:r>
          </w:p>
          <w:p w14:paraId="5E5A0956" w14:textId="77777777"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directors)</w:t>
            </w:r>
          </w:p>
          <w:p w14:paraId="3F251CAE" w14:textId="77777777" w:rsidR="00FD29B5" w:rsidRDefault="00FD29B5" w:rsidP="00FD29B5">
            <w:pPr>
              <w:tabs>
                <w:tab w:val="left" w:pos="820"/>
              </w:tabs>
              <w:spacing w:before="15" w:line="200" w:lineRule="exact"/>
              <w:ind w:left="822" w:right="33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Agre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it strate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ag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>
              <w:rPr>
                <w:rFonts w:eastAsia="Arial" w:cs="Arial"/>
                <w:sz w:val="18"/>
                <w:szCs w:val="18"/>
              </w:rPr>
              <w:t>ed br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k opti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</w:t>
            </w:r>
          </w:p>
          <w:p w14:paraId="0DCA2365" w14:textId="77777777" w:rsidR="00FD29B5" w:rsidRDefault="00FD29B5" w:rsidP="00FD29B5">
            <w:pPr>
              <w:tabs>
                <w:tab w:val="left" w:pos="820"/>
              </w:tabs>
              <w:spacing w:before="10" w:line="200" w:lineRule="exact"/>
              <w:ind w:left="822" w:right="1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Premises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(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re the go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ds/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ervices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be 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ed)</w:t>
            </w:r>
          </w:p>
          <w:p w14:paraId="1EBC878D" w14:textId="53E14CE2" w:rsidR="00FD29B5" w:rsidRDefault="00FD29B5" w:rsidP="00FD29B5">
            <w:pPr>
              <w:spacing w:before="8"/>
              <w:ind w:left="429" w:right="1654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Sub</w:t>
            </w:r>
            <w:r w:rsidR="00AD6F5B">
              <w:rPr>
                <w:rFonts w:eastAsia="Arial" w:cs="Arial"/>
                <w:sz w:val="18"/>
                <w:szCs w:val="18"/>
              </w:rPr>
              <w:t>-</w:t>
            </w:r>
            <w:r>
              <w:rPr>
                <w:rFonts w:eastAsia="Arial" w:cs="Arial"/>
                <w:sz w:val="18"/>
                <w:szCs w:val="18"/>
              </w:rPr>
              <w:t>contrac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or deta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ls</w:t>
            </w:r>
          </w:p>
          <w:p w14:paraId="41A8E5FE" w14:textId="77777777" w:rsidR="00FD29B5" w:rsidRDefault="00FD29B5" w:rsidP="00FD29B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 w:rsidRPr="00691BA0">
              <w:rPr>
                <w:rFonts w:eastAsia="Arial" w:cs="Arial"/>
                <w:sz w:val="18"/>
                <w:szCs w:val="18"/>
              </w:rPr>
              <w:t>Supplier and buying  organisation’s</w:t>
            </w:r>
            <w:r>
              <w:rPr>
                <w:rFonts w:eastAsia="Arial" w:cs="Arial"/>
                <w:sz w:val="18"/>
                <w:szCs w:val="18"/>
              </w:rPr>
              <w:t xml:space="preserve">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lities</w:t>
            </w:r>
          </w:p>
          <w:p w14:paraId="078C1CD7" w14:textId="77777777" w:rsidR="00FD29B5" w:rsidRDefault="00FD29B5" w:rsidP="00FD29B5">
            <w:pPr>
              <w:tabs>
                <w:tab w:val="left" w:pos="820"/>
              </w:tabs>
              <w:spacing w:before="10"/>
              <w:ind w:left="822" w:right="12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good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clearly 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fies  the ob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ations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er,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but also forms the fou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for a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ductive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ip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lt on 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trust</w:t>
            </w:r>
          </w:p>
        </w:tc>
      </w:tr>
    </w:tbl>
    <w:p w14:paraId="66D0C320" w14:textId="77777777" w:rsidR="007A45C3" w:rsidRDefault="007A45C3" w:rsidP="007A45C3">
      <w:pPr>
        <w:sectPr w:rsidR="007A45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60" w:right="1580" w:bottom="280" w:left="1580" w:header="720" w:footer="720" w:gutter="0"/>
          <w:cols w:space="720"/>
        </w:sectPr>
      </w:pPr>
    </w:p>
    <w:p w14:paraId="71DA9FD4" w14:textId="77777777" w:rsidR="007A45C3" w:rsidRDefault="007A45C3" w:rsidP="007A45C3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14:paraId="3D6ABACD" w14:textId="77777777" w:rsidTr="00533875">
        <w:trPr>
          <w:trHeight w:hRule="exact" w:val="253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75DC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Be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re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sz w:val="18"/>
                <w:szCs w:val="18"/>
              </w:rPr>
              <w:t>e all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ec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s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14:paraId="09E05DDB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b/>
                <w:sz w:val="18"/>
                <w:szCs w:val="18"/>
              </w:rPr>
              <w:t>tract</w:t>
            </w:r>
          </w:p>
          <w:p w14:paraId="7F7D4171" w14:textId="77777777" w:rsidR="007A45C3" w:rsidRDefault="007A45C3" w:rsidP="00533875">
            <w:pPr>
              <w:spacing w:before="8" w:line="200" w:lineRule="exact"/>
            </w:pPr>
          </w:p>
          <w:p w14:paraId="034496AC" w14:textId="054F4C74" w:rsidR="007A45C3" w:rsidRDefault="007A45C3" w:rsidP="00533875">
            <w:pPr>
              <w:ind w:left="102" w:right="375"/>
              <w:rPr>
                <w:rFonts w:eastAsia="Arial" w:cs="Arial"/>
                <w:sz w:val="18"/>
                <w:szCs w:val="18"/>
              </w:rPr>
            </w:pPr>
            <w:r w:rsidRPr="00691BA0">
              <w:rPr>
                <w:rFonts w:eastAsia="Arial" w:cs="Arial"/>
                <w:sz w:val="18"/>
                <w:szCs w:val="18"/>
              </w:rPr>
              <w:t xml:space="preserve">Upon contract implementation, </w:t>
            </w:r>
            <w:proofErr w:type="spellStart"/>
            <w:r w:rsidRPr="00691BA0">
              <w:rPr>
                <w:rFonts w:eastAsia="Arial" w:cs="Arial"/>
                <w:sz w:val="18"/>
                <w:szCs w:val="18"/>
              </w:rPr>
              <w:t>CSM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activit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 can be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ed into three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s: </w:t>
            </w:r>
          </w:p>
          <w:p w14:paraId="7954F975" w14:textId="77777777"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service de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77F2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gem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77F2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4BF2E774" w14:textId="77777777"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relat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ons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ip 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ement</w:t>
            </w:r>
          </w:p>
          <w:p w14:paraId="40A637EA" w14:textId="77777777"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contract adm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istrati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DFA1" w14:textId="77777777" w:rsidR="007A45C3" w:rsidRDefault="007A45C3" w:rsidP="00533875">
            <w:pPr>
              <w:spacing w:line="200" w:lineRule="exact"/>
            </w:pPr>
          </w:p>
          <w:p w14:paraId="197EF23E" w14:textId="77777777" w:rsidR="007A45C3" w:rsidRDefault="007A45C3" w:rsidP="00533875">
            <w:pPr>
              <w:spacing w:line="200" w:lineRule="exact"/>
            </w:pPr>
          </w:p>
          <w:p w14:paraId="361FE454" w14:textId="77777777" w:rsidR="007A45C3" w:rsidRDefault="007A45C3" w:rsidP="00533875">
            <w:pPr>
              <w:spacing w:before="9" w:line="220" w:lineRule="exact"/>
              <w:rPr>
                <w:sz w:val="22"/>
                <w:szCs w:val="22"/>
              </w:rPr>
            </w:pPr>
          </w:p>
          <w:p w14:paraId="00874003" w14:textId="77777777" w:rsidR="007A45C3" w:rsidRDefault="007A45C3" w:rsidP="00533875">
            <w:pPr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All three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must be active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14:paraId="5FAF703B" w14:textId="77777777" w:rsidR="007A45C3" w:rsidRDefault="007A45C3" w:rsidP="00533875">
            <w:pPr>
              <w:spacing w:before="20" w:line="200" w:lineRule="exact"/>
            </w:pPr>
          </w:p>
          <w:p w14:paraId="687169AA" w14:textId="77777777" w:rsidR="007A45C3" w:rsidRDefault="007A45C3" w:rsidP="00533875">
            <w:pPr>
              <w:tabs>
                <w:tab w:val="left" w:pos="820"/>
              </w:tabs>
              <w:ind w:left="822" w:right="15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Deci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 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ple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ge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the areas.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ou mi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t assi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n a 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indi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each 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 or a sin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le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vid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more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areas.</w:t>
            </w:r>
          </w:p>
          <w:p w14:paraId="61EF8914" w14:textId="77777777"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4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Bear in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d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different are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 differ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skills and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ge</w:t>
            </w:r>
          </w:p>
        </w:tc>
      </w:tr>
      <w:tr w:rsidR="007A45C3" w14:paraId="3100E5A1" w14:textId="77777777" w:rsidTr="00533875">
        <w:trPr>
          <w:trHeight w:hRule="exact" w:val="419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31F3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Put the right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people in place 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man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ge the</w:t>
            </w:r>
          </w:p>
          <w:p w14:paraId="3DC20B33" w14:textId="58A9AC8D" w:rsidR="007A45C3" w:rsidRDefault="00AD6F5B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</w:t>
            </w:r>
            <w:r w:rsidR="007A45C3">
              <w:rPr>
                <w:rFonts w:eastAsia="Arial" w:cs="Arial"/>
                <w:b/>
                <w:spacing w:val="1"/>
                <w:sz w:val="18"/>
                <w:szCs w:val="18"/>
              </w:rPr>
              <w:t>on</w:t>
            </w:r>
            <w:r w:rsidR="007A45C3">
              <w:rPr>
                <w:rFonts w:eastAsia="Arial" w:cs="Arial"/>
                <w:b/>
                <w:sz w:val="18"/>
                <w:szCs w:val="18"/>
              </w:rPr>
              <w:t>tract, and ensure adequate resource is provided</w:t>
            </w:r>
          </w:p>
          <w:p w14:paraId="583467C9" w14:textId="77777777" w:rsidR="007A45C3" w:rsidRDefault="007A45C3" w:rsidP="00533875">
            <w:pPr>
              <w:spacing w:before="8" w:line="200" w:lineRule="exact"/>
            </w:pPr>
          </w:p>
          <w:p w14:paraId="6D7E7610" w14:textId="77777777"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forms the interfa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  <w:p w14:paraId="2784412B" w14:textId="77777777" w:rsidR="007A45C3" w:rsidRDefault="007A45C3" w:rsidP="00533875">
            <w:pPr>
              <w:spacing w:before="2" w:line="200" w:lineRule="exact"/>
              <w:ind w:left="102" w:right="14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(the custo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er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) and sup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(t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vider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on)</w:t>
            </w:r>
          </w:p>
          <w:p w14:paraId="17C4E41E" w14:textId="77777777" w:rsidR="007A45C3" w:rsidRDefault="007A45C3" w:rsidP="00533875">
            <w:pPr>
              <w:spacing w:before="4" w:line="200" w:lineRule="exact"/>
            </w:pPr>
          </w:p>
          <w:p w14:paraId="77701009" w14:textId="77777777" w:rsidR="007A45C3" w:rsidRDefault="007A45C3" w:rsidP="00533875">
            <w:pPr>
              <w:ind w:left="102" w:right="4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indivi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or team resp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sible for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must have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z w:val="18"/>
                <w:szCs w:val="18"/>
              </w:rPr>
              <w:t>quate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ge (bus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ness, 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ractual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l) to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bo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 sides of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rran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31DE" w14:textId="77777777"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14:paraId="0499CA39" w14:textId="77777777"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14:paraId="1AEFA581" w14:textId="77777777"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14:paraId="76AD1390" w14:textId="77777777"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Where possible,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lve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contra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staff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lop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ent. </w:t>
            </w:r>
          </w:p>
          <w:p w14:paraId="68D46303" w14:textId="77777777" w:rsidR="007A45C3" w:rsidRDefault="007A45C3" w:rsidP="00533875">
            <w:pPr>
              <w:spacing w:before="1" w:line="220" w:lineRule="exact"/>
              <w:rPr>
                <w:sz w:val="22"/>
                <w:szCs w:val="22"/>
              </w:rPr>
            </w:pPr>
          </w:p>
          <w:p w14:paraId="36E752EA" w14:textId="77777777"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1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trai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ing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ired for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staff</w:t>
            </w:r>
          </w:p>
          <w:p w14:paraId="6364B944" w14:textId="77777777" w:rsidR="007A45C3" w:rsidRDefault="007A45C3" w:rsidP="00533875">
            <w:pPr>
              <w:spacing w:before="16" w:line="200" w:lineRule="exact"/>
            </w:pPr>
          </w:p>
          <w:p w14:paraId="2A2452E0" w14:textId="77777777" w:rsidR="007A45C3" w:rsidRDefault="007A45C3" w:rsidP="00533875">
            <w:pPr>
              <w:tabs>
                <w:tab w:val="left" w:pos="820"/>
              </w:tabs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skills and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expe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>
              <w:rPr>
                <w:rFonts w:eastAsia="Arial" w:cs="Arial"/>
                <w:sz w:val="18"/>
                <w:szCs w:val="18"/>
              </w:rPr>
              <w:t>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 differ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from those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>
              <w:rPr>
                <w:rFonts w:eastAsia="Arial" w:cs="Arial"/>
                <w:sz w:val="18"/>
                <w:szCs w:val="18"/>
              </w:rPr>
              <w:t xml:space="preserve">e service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14:paraId="4E8C27CD" w14:textId="77777777" w:rsidR="007A45C3" w:rsidRDefault="007A45C3" w:rsidP="00533875">
            <w:pPr>
              <w:spacing w:before="19" w:line="200" w:lineRule="exact"/>
            </w:pPr>
          </w:p>
          <w:p w14:paraId="71DFC7CD" w14:textId="77777777" w:rsidR="007A45C3" w:rsidRDefault="007A45C3" w:rsidP="00533875">
            <w:pPr>
              <w:tabs>
                <w:tab w:val="left" w:pos="820"/>
              </w:tabs>
              <w:ind w:left="822" w:right="11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If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u do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rtise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a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consi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train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existi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staff or recruiti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an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profess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er</w:t>
            </w:r>
          </w:p>
        </w:tc>
      </w:tr>
      <w:tr w:rsidR="007A45C3" w14:paraId="79707360" w14:textId="77777777" w:rsidTr="00533875">
        <w:trPr>
          <w:trHeight w:hRule="exact" w:val="209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2988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ging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>he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s</w:t>
            </w:r>
            <w:r>
              <w:rPr>
                <w:rFonts w:eastAsia="Arial" w:cs="Arial"/>
                <w:b/>
                <w:sz w:val="18"/>
                <w:szCs w:val="18"/>
              </w:rPr>
              <w:t>upply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in</w:t>
            </w:r>
          </w:p>
          <w:p w14:paraId="72240A4A" w14:textId="77777777" w:rsidR="007A45C3" w:rsidRDefault="007A45C3" w:rsidP="00533875">
            <w:pPr>
              <w:spacing w:before="8" w:line="200" w:lineRule="exact"/>
            </w:pPr>
          </w:p>
          <w:p w14:paraId="6BABA873" w14:textId="77777777" w:rsidR="007A45C3" w:rsidRDefault="007A45C3" w:rsidP="00533875">
            <w:pPr>
              <w:ind w:left="102" w:right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Once a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supp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iers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re chos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the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rd</w:t>
            </w:r>
            <w:r>
              <w:rPr>
                <w:rFonts w:eastAsia="Arial" w:cs="Arial"/>
                <w:sz w:val="18"/>
                <w:szCs w:val="18"/>
              </w:rPr>
              <w:t>ed,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process is comp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ted. At this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int, there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is consi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bl</w:t>
            </w:r>
            <w:r>
              <w:rPr>
                <w:rFonts w:eastAsia="Arial" w:cs="Arial"/>
                <w:sz w:val="18"/>
                <w:szCs w:val="18"/>
              </w:rPr>
              <w:t>e scope to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rk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ers to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 sup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 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n/service delivery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2F73" w14:textId="77777777" w:rsidR="00FD29B5" w:rsidRDefault="00FD29B5" w:rsidP="00FD29B5">
            <w:pPr>
              <w:spacing w:before="3" w:line="220" w:lineRule="exact"/>
              <w:rPr>
                <w:sz w:val="22"/>
                <w:szCs w:val="22"/>
              </w:rPr>
            </w:pPr>
          </w:p>
          <w:p w14:paraId="0BAB295F" w14:textId="77777777" w:rsidR="00FD29B5" w:rsidRPr="00577F2B" w:rsidRDefault="00FD29B5" w:rsidP="00FD29B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Effective contract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critical to make sure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good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n/service delivery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implem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ted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over the durat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  <w:p w14:paraId="405EC5C7" w14:textId="77777777" w:rsidR="00FD29B5" w:rsidRDefault="00FD29B5" w:rsidP="00FD29B5">
            <w:pPr>
              <w:spacing w:before="3" w:line="220" w:lineRule="exact"/>
              <w:rPr>
                <w:sz w:val="22"/>
                <w:szCs w:val="22"/>
              </w:rPr>
            </w:pPr>
          </w:p>
          <w:p w14:paraId="0ED639D7" w14:textId="38DFFB56" w:rsidR="00FD29B5" w:rsidRDefault="00FD29B5" w:rsidP="00FD29B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Embed sustainability performance criteria into the supplier program</w:t>
            </w:r>
            <w:r w:rsidR="00AD6F5B">
              <w:rPr>
                <w:rFonts w:eastAsia="Arial" w:cs="Arial"/>
                <w:sz w:val="18"/>
                <w:szCs w:val="18"/>
              </w:rPr>
              <w:t>me</w:t>
            </w:r>
          </w:p>
          <w:p w14:paraId="4B7598B7" w14:textId="77777777" w:rsidR="007A45C3" w:rsidRDefault="007A45C3" w:rsidP="0053387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</w:p>
        </w:tc>
      </w:tr>
      <w:tr w:rsidR="007A45C3" w14:paraId="638399C5" w14:textId="77777777" w:rsidTr="00533875">
        <w:trPr>
          <w:trHeight w:hRule="exact" w:val="105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73457" w14:textId="0D413199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Ensure there is </w:t>
            </w:r>
            <w:r w:rsidR="00AD6F5B">
              <w:rPr>
                <w:rFonts w:eastAsia="Arial" w:cs="Arial"/>
                <w:b/>
                <w:sz w:val="18"/>
                <w:szCs w:val="18"/>
              </w:rPr>
              <w:t xml:space="preserve">a </w:t>
            </w:r>
            <w:r>
              <w:rPr>
                <w:rFonts w:eastAsia="Arial" w:cs="Arial"/>
                <w:b/>
                <w:sz w:val="18"/>
                <w:szCs w:val="18"/>
              </w:rPr>
              <w:t>mechanism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for feedback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on</w:t>
            </w:r>
          </w:p>
          <w:p w14:paraId="316FE139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li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rform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0599" w14:textId="77777777" w:rsidR="007A45C3" w:rsidRDefault="007A45C3" w:rsidP="00FD29B5">
            <w:pPr>
              <w:tabs>
                <w:tab w:val="left" w:pos="820"/>
              </w:tabs>
              <w:spacing w:before="9"/>
              <w:ind w:left="822" w:right="20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Feed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ack from supp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iers (as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ll as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client’s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pers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pe</w:t>
            </w:r>
            <w:r>
              <w:rPr>
                <w:rFonts w:eastAsia="Arial" w:cs="Arial"/>
                <w:sz w:val="18"/>
                <w:szCs w:val="18"/>
              </w:rPr>
              <w:t>ctive on the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r’s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nce)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crea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es the 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keli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 of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ssues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</w:t>
            </w:r>
            <w:r w:rsidR="00FD29B5">
              <w:rPr>
                <w:rFonts w:eastAsia="Arial" w:cs="Arial"/>
                <w:sz w:val="18"/>
                <w:szCs w:val="18"/>
              </w:rPr>
              <w:t>quickly</w:t>
            </w:r>
            <w:r>
              <w:rPr>
                <w:rFonts w:eastAsia="Arial" w:cs="Arial"/>
                <w:sz w:val="18"/>
                <w:szCs w:val="18"/>
              </w:rPr>
              <w:t xml:space="preserve">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tified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ed.</w:t>
            </w:r>
          </w:p>
        </w:tc>
      </w:tr>
    </w:tbl>
    <w:p w14:paraId="4AAEF694" w14:textId="77777777" w:rsidR="007A45C3" w:rsidRDefault="007A45C3" w:rsidP="007A45C3"/>
    <w:p w14:paraId="353667B4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0335395D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2BE65783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3EB8154F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37164494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6C51A32D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12EDE525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4B7C7037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7FE9DB86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499792F3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56ED4413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675977E6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6E599B14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7E9F3703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3D0E6BE5" w14:textId="77777777"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14:paraId="6D4E0921" w14:textId="77777777" w:rsidR="007A45C3" w:rsidRDefault="007A45C3" w:rsidP="007A45C3">
      <w:pPr>
        <w:rPr>
          <w:rFonts w:eastAsia="Arial" w:cs="Arial"/>
          <w:b/>
          <w:sz w:val="18"/>
          <w:szCs w:val="18"/>
        </w:rPr>
      </w:pPr>
    </w:p>
    <w:p w14:paraId="65C12821" w14:textId="77777777" w:rsidR="007A45C3" w:rsidRPr="00F60750" w:rsidRDefault="007A45C3" w:rsidP="007A45C3">
      <w:pPr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t>2. Managing service delivery</w:t>
      </w:r>
    </w:p>
    <w:p w14:paraId="3E2D5E9E" w14:textId="77777777" w:rsidR="007A45C3" w:rsidRDefault="007A45C3" w:rsidP="007A45C3">
      <w:pPr>
        <w:spacing w:before="8" w:line="200" w:lineRule="exact"/>
      </w:pPr>
    </w:p>
    <w:p w14:paraId="6D93AB10" w14:textId="209FFD59" w:rsidR="007A45C3" w:rsidRPr="00F60750" w:rsidRDefault="007A45C3" w:rsidP="007A45C3">
      <w:pPr>
        <w:ind w:left="220" w:right="370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est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bl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shi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 xml:space="preserve">g service 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 xml:space="preserve">vels 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 xml:space="preserve">nd 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ring th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maint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. </w:t>
      </w:r>
    </w:p>
    <w:p w14:paraId="55167295" w14:textId="77777777" w:rsidR="007A45C3" w:rsidRPr="00F60750" w:rsidRDefault="007A45C3" w:rsidP="007A45C3">
      <w:pPr>
        <w:spacing w:before="11" w:line="200" w:lineRule="exact"/>
      </w:pPr>
    </w:p>
    <w:p w14:paraId="59369C03" w14:textId="77777777" w:rsidR="007A45C3" w:rsidRPr="00F60750" w:rsidRDefault="007A45C3" w:rsidP="007A45C3">
      <w:pPr>
        <w:spacing w:line="200" w:lineRule="exact"/>
        <w:ind w:left="220" w:right="558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z w:val="22"/>
          <w:szCs w:val="18"/>
        </w:rPr>
        <w:t>During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this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phase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risks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should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be managed and bu</w:t>
      </w:r>
      <w:r w:rsidRPr="00F60750">
        <w:rPr>
          <w:rFonts w:eastAsia="Arial" w:cs="Arial"/>
          <w:spacing w:val="2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iness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continui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plans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ld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be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place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should service fa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lure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or interr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ption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occur.</w:t>
      </w:r>
    </w:p>
    <w:p w14:paraId="1F0C0FC9" w14:textId="77777777" w:rsidR="007A45C3" w:rsidRDefault="007A45C3" w:rsidP="007A45C3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14:paraId="0DF89619" w14:textId="77777777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4CB1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8DE65" w14:textId="77777777"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14:paraId="55B0F356" w14:textId="77777777" w:rsidTr="00533875">
        <w:trPr>
          <w:trHeight w:hRule="exact" w:val="293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2E28D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Establish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le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s of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se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ce 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required,</w:t>
            </w:r>
          </w:p>
          <w:p w14:paraId="47D9E7CE" w14:textId="77777777"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ensure th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mainta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ned</w:t>
            </w:r>
          </w:p>
          <w:p w14:paraId="0D9EA69A" w14:textId="77777777" w:rsidR="007A45C3" w:rsidRDefault="007A45C3" w:rsidP="00533875">
            <w:pPr>
              <w:spacing w:before="8" w:line="200" w:lineRule="exact"/>
            </w:pPr>
          </w:p>
          <w:p w14:paraId="1A6A107A" w14:textId="77777777" w:rsidR="007A45C3" w:rsidRDefault="007A45C3" w:rsidP="00533875">
            <w:pPr>
              <w:ind w:left="102" w:right="1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Service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vel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the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ess of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 to the customer as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ecifi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in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ntractual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ance metrics</w:t>
            </w:r>
          </w:p>
          <w:p w14:paraId="7206EA70" w14:textId="77777777" w:rsidR="007A45C3" w:rsidRDefault="007A45C3" w:rsidP="00533875">
            <w:pPr>
              <w:spacing w:before="7" w:line="200" w:lineRule="exact"/>
            </w:pPr>
          </w:p>
          <w:p w14:paraId="0E5CCDE4" w14:textId="77777777" w:rsidR="007A45C3" w:rsidRDefault="007A45C3" w:rsidP="00533875">
            <w:pPr>
              <w:ind w:left="102" w:right="17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It balances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y of services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to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 the 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tomer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35968" w14:textId="77777777" w:rsidR="007A45C3" w:rsidRDefault="007A45C3" w:rsidP="00533875">
            <w:pPr>
              <w:spacing w:line="200" w:lineRule="exact"/>
            </w:pPr>
          </w:p>
          <w:p w14:paraId="2D999963" w14:textId="77777777" w:rsidR="007A45C3" w:rsidRDefault="007A45C3" w:rsidP="00533875">
            <w:pPr>
              <w:spacing w:line="200" w:lineRule="exact"/>
            </w:pPr>
          </w:p>
          <w:p w14:paraId="789E440D" w14:textId="77777777" w:rsidR="007A45C3" w:rsidRDefault="007A45C3" w:rsidP="00533875">
            <w:pPr>
              <w:spacing w:line="200" w:lineRule="exact"/>
            </w:pPr>
          </w:p>
          <w:p w14:paraId="6AA5A5CC" w14:textId="77777777" w:rsidR="007A45C3" w:rsidRDefault="007A45C3" w:rsidP="00533875">
            <w:pPr>
              <w:spacing w:before="17" w:line="220" w:lineRule="exact"/>
              <w:rPr>
                <w:sz w:val="22"/>
                <w:szCs w:val="22"/>
              </w:rPr>
            </w:pPr>
          </w:p>
          <w:p w14:paraId="6FD685B5" w14:textId="77777777" w:rsidR="007A45C3" w:rsidRDefault="007A45C3" w:rsidP="00533875">
            <w:pPr>
              <w:tabs>
                <w:tab w:val="left" w:pos="820"/>
              </w:tabs>
              <w:ind w:left="822" w:right="15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 shou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a deta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reem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of the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rvice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="00FD29B5">
              <w:rPr>
                <w:rFonts w:eastAsia="Arial" w:cs="Arial"/>
                <w:sz w:val="18"/>
                <w:szCs w:val="18"/>
              </w:rPr>
              <w:t>d therefore</w:t>
            </w:r>
            <w:r>
              <w:rPr>
                <w:rFonts w:eastAsia="Arial" w:cs="Arial"/>
                <w:sz w:val="18"/>
                <w:szCs w:val="18"/>
              </w:rPr>
              <w:t xml:space="preserve"> expect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perf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rmance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service to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elive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14:paraId="13D46199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13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r, 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re specific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ice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ls have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set, it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somet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mes be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te to take a 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ppr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ch to enforce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rticu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ear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stages of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act performan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e.</w:t>
            </w:r>
          </w:p>
        </w:tc>
      </w:tr>
      <w:tr w:rsidR="007A45C3" w14:paraId="5ADDC54D" w14:textId="77777777" w:rsidTr="00533875">
        <w:trPr>
          <w:trHeight w:hRule="exact" w:val="210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41266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Measu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qu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lity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5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ll as quantity</w:t>
            </w:r>
          </w:p>
          <w:p w14:paraId="7FF27299" w14:textId="77777777" w:rsidR="007A45C3" w:rsidRDefault="007A45C3" w:rsidP="00533875">
            <w:pPr>
              <w:spacing w:before="7" w:line="200" w:lineRule="exact"/>
            </w:pPr>
          </w:p>
          <w:p w14:paraId="1323437C" w14:textId="77777777" w:rsidR="007A45C3" w:rsidRDefault="007A45C3" w:rsidP="00533875">
            <w:pPr>
              <w:ind w:left="102" w:right="1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quali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g 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iver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st be assessed</w:t>
            </w:r>
          </w:p>
          <w:p w14:paraId="4AE09A47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his means creati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etri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s –</w:t>
            </w:r>
          </w:p>
          <w:p w14:paraId="258B7268" w14:textId="77777777" w:rsidR="007A45C3" w:rsidRDefault="007A45C3" w:rsidP="00533875">
            <w:pPr>
              <w:spacing w:before="4" w:line="200" w:lineRule="exact"/>
              <w:ind w:left="102" w:right="7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measu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ements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 all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a service to be mea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C6BC" w14:textId="77777777" w:rsidR="007A45C3" w:rsidRDefault="007A45C3" w:rsidP="00533875">
            <w:pPr>
              <w:spacing w:line="200" w:lineRule="exact"/>
            </w:pPr>
          </w:p>
          <w:p w14:paraId="25C51B07" w14:textId="77777777" w:rsidR="007A45C3" w:rsidRDefault="007A45C3" w:rsidP="00533875">
            <w:pPr>
              <w:spacing w:before="2" w:line="220" w:lineRule="exact"/>
              <w:rPr>
                <w:sz w:val="22"/>
                <w:szCs w:val="22"/>
              </w:rPr>
            </w:pPr>
          </w:p>
          <w:p w14:paraId="15AA916B" w14:textId="77777777" w:rsidR="007A45C3" w:rsidRDefault="007A45C3" w:rsidP="00533875">
            <w:pPr>
              <w:tabs>
                <w:tab w:val="left" w:pos="820"/>
              </w:tabs>
              <w:ind w:left="822" w:right="5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Quali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mea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might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="00FD29B5">
              <w:rPr>
                <w:rFonts w:eastAsia="Arial" w:cs="Arial"/>
                <w:sz w:val="18"/>
                <w:szCs w:val="18"/>
              </w:rPr>
              <w:t>e assessing aspects such 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avai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y,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reli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xi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timel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ess, amo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others</w:t>
            </w:r>
          </w:p>
          <w:p w14:paraId="4B998059" w14:textId="77777777" w:rsidR="007A45C3" w:rsidRDefault="007A45C3" w:rsidP="00533875">
            <w:pPr>
              <w:tabs>
                <w:tab w:val="left" w:pos="820"/>
              </w:tabs>
              <w:spacing w:before="12"/>
              <w:ind w:left="822" w:right="19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Some 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cts of a service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measu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numeri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al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ans; others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bjecti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asses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</w:p>
        </w:tc>
      </w:tr>
      <w:tr w:rsidR="007A45C3" w14:paraId="2F14BEE8" w14:textId="77777777" w:rsidTr="00533875">
        <w:trPr>
          <w:trHeight w:hRule="exact" w:val="316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6F531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</w:t>
            </w:r>
            <w:r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alue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for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money</w:t>
            </w:r>
          </w:p>
          <w:p w14:paraId="1F590097" w14:textId="77777777" w:rsidR="007A45C3" w:rsidRDefault="007A45C3" w:rsidP="00533875">
            <w:pPr>
              <w:spacing w:before="12" w:line="200" w:lineRule="exact"/>
            </w:pPr>
          </w:p>
          <w:p w14:paraId="347865A4" w14:textId="77777777" w:rsidR="007A45C3" w:rsidRDefault="007A45C3" w:rsidP="00533875">
            <w:pPr>
              <w:spacing w:line="200" w:lineRule="exact"/>
              <w:ind w:left="102" w:right="4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Ensur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bout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ce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cost</w:t>
            </w:r>
          </w:p>
          <w:p w14:paraId="09E014AE" w14:textId="77777777" w:rsidR="007A45C3" w:rsidRDefault="007A45C3" w:rsidP="00533875">
            <w:pPr>
              <w:spacing w:before="4" w:line="200" w:lineRule="exact"/>
            </w:pPr>
          </w:p>
          <w:p w14:paraId="7486115A" w14:textId="77777777" w:rsidR="007A45C3" w:rsidRDefault="007A45C3" w:rsidP="00533875">
            <w:pPr>
              <w:ind w:left="102" w:right="47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bjecti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to ensu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that it conti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ues to 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ieve 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lue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 its life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A819" w14:textId="77777777" w:rsidR="007A45C3" w:rsidRDefault="007A45C3" w:rsidP="00533875">
            <w:pPr>
              <w:spacing w:line="200" w:lineRule="exact"/>
            </w:pPr>
          </w:p>
          <w:p w14:paraId="08C1B169" w14:textId="77777777" w:rsidR="007A45C3" w:rsidRDefault="007A45C3" w:rsidP="00533875">
            <w:pPr>
              <w:spacing w:before="7" w:line="220" w:lineRule="exact"/>
              <w:rPr>
                <w:sz w:val="22"/>
                <w:szCs w:val="22"/>
              </w:rPr>
            </w:pPr>
          </w:p>
          <w:p w14:paraId="09BFB2F5" w14:textId="77777777"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25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Aim to optimi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e the ratio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n 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and cost</w:t>
            </w:r>
          </w:p>
          <w:p w14:paraId="1A41221F" w14:textId="77777777" w:rsidR="007A45C3" w:rsidRDefault="007A45C3" w:rsidP="00533875">
            <w:pPr>
              <w:tabs>
                <w:tab w:val="left" w:pos="820"/>
              </w:tabs>
              <w:spacing w:before="12" w:line="200" w:lineRule="exact"/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y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 w:rsidR="00FD29B5">
              <w:rPr>
                <w:rFonts w:eastAsia="Arial" w:cs="Arial"/>
                <w:spacing w:val="1"/>
                <w:sz w:val="18"/>
                <w:szCs w:val="18"/>
              </w:rPr>
              <w:t>the same as</w:t>
            </w:r>
            <w:r>
              <w:rPr>
                <w:rFonts w:eastAsia="Arial" w:cs="Arial"/>
                <w:sz w:val="18"/>
                <w:szCs w:val="18"/>
              </w:rPr>
              <w:t xml:space="preserve"> 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cost</w:t>
            </w:r>
          </w:p>
          <w:p w14:paraId="4FC6ACD1" w14:textId="77777777" w:rsidR="007A45C3" w:rsidRDefault="007A45C3" w:rsidP="00533875">
            <w:pPr>
              <w:tabs>
                <w:tab w:val="left" w:pos="820"/>
              </w:tabs>
              <w:spacing w:before="8"/>
              <w:ind w:left="822" w:right="9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Caref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>
              <w:rPr>
                <w:rFonts w:eastAsia="Arial" w:cs="Arial"/>
                <w:sz w:val="18"/>
                <w:szCs w:val="18"/>
              </w:rPr>
              <w:t>der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the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fits that the contract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es in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oi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stment it requi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>
              <w:rPr>
                <w:rFonts w:eastAsia="Arial" w:cs="Arial"/>
                <w:sz w:val="18"/>
                <w:szCs w:val="18"/>
              </w:rPr>
              <w:t>s</w:t>
            </w:r>
          </w:p>
          <w:p w14:paraId="13E0B88D" w14:textId="77777777" w:rsidR="007A45C3" w:rsidRDefault="007A45C3" w:rsidP="00533875">
            <w:pPr>
              <w:tabs>
                <w:tab w:val="left" w:pos="820"/>
              </w:tabs>
              <w:spacing w:before="13"/>
              <w:ind w:left="822" w:right="29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All costs asso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iated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ontract must be taken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to 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on, including: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sts,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recurring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costs, fix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costs,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 costs and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’s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ads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</w:tc>
      </w:tr>
      <w:tr w:rsidR="007A45C3" w14:paraId="234556C7" w14:textId="77777777" w:rsidTr="00533875">
        <w:trPr>
          <w:trHeight w:hRule="exact" w:val="295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CA146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Comp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ar</w:t>
            </w:r>
            <w:r>
              <w:rPr>
                <w:rFonts w:eastAsia="Arial" w:cs="Arial"/>
                <w:b/>
                <w:sz w:val="18"/>
                <w:szCs w:val="18"/>
              </w:rPr>
              <w:t>e pric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s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ear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from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oth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rs</w:t>
            </w:r>
          </w:p>
          <w:p w14:paraId="15F3CFDA" w14:textId="77777777" w:rsidR="007A45C3" w:rsidRDefault="007A45C3" w:rsidP="00533875">
            <w:pPr>
              <w:spacing w:before="12" w:line="200" w:lineRule="exact"/>
            </w:pPr>
          </w:p>
          <w:p w14:paraId="4579945E" w14:textId="77777777" w:rsidR="007A45C3" w:rsidRDefault="007A45C3" w:rsidP="00533875">
            <w:pPr>
              <w:spacing w:line="200" w:lineRule="exact"/>
              <w:ind w:left="102" w:right="7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Bench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arki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is the practice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making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ike for like compari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ons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n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aim</w:t>
            </w:r>
          </w:p>
          <w:p w14:paraId="643DC080" w14:textId="77777777" w:rsidR="007A45C3" w:rsidRDefault="007A45C3" w:rsidP="00533875">
            <w:pPr>
              <w:spacing w:before="1" w:line="200" w:lineRule="exact"/>
              <w:ind w:left="102" w:right="3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of ensur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y, gett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better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</w:t>
            </w:r>
          </w:p>
          <w:p w14:paraId="300ECCFC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practices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BB42" w14:textId="77777777" w:rsidR="007A45C3" w:rsidRDefault="007A45C3" w:rsidP="00533875">
            <w:pPr>
              <w:spacing w:line="200" w:lineRule="exact"/>
            </w:pPr>
          </w:p>
          <w:p w14:paraId="5C4EB967" w14:textId="77777777"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14:paraId="532B89DF" w14:textId="77777777" w:rsidR="007A45C3" w:rsidRDefault="007A45C3" w:rsidP="00533875">
            <w:pPr>
              <w:tabs>
                <w:tab w:val="left" w:pos="820"/>
              </w:tabs>
              <w:ind w:left="822" w:right="26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Price 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ons offer a 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ui</w:t>
            </w:r>
            <w:r>
              <w:rPr>
                <w:rFonts w:eastAsia="Arial" w:cs="Arial"/>
                <w:sz w:val="18"/>
                <w:szCs w:val="18"/>
              </w:rPr>
              <w:t>ck and effective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to 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ge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are getting 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14:paraId="4855079A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 cou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eastAsia="Arial" w:cs="Arial"/>
                <w:sz w:val="18"/>
                <w:szCs w:val="18"/>
              </w:rPr>
              <w:t>d be required</w:t>
            </w:r>
            <w:r>
              <w:rPr>
                <w:rFonts w:eastAsia="Arial" w:cs="Arial"/>
                <w:sz w:val="18"/>
                <w:szCs w:val="18"/>
              </w:rPr>
              <w:t xml:space="preserve">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bench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ark their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sts or those of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ir sub- contractors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</w:t>
            </w:r>
          </w:p>
          <w:p w14:paraId="011185C0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16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 xml:space="preserve">are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are getting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other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sations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getting</w:t>
            </w:r>
          </w:p>
          <w:p w14:paraId="1844D252" w14:textId="77777777" w:rsidR="007A45C3" w:rsidRDefault="007A45C3" w:rsidP="00533875">
            <w:pPr>
              <w:tabs>
                <w:tab w:val="left" w:pos="820"/>
              </w:tabs>
              <w:spacing w:before="13"/>
              <w:ind w:left="822" w:right="126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are the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 contracts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o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s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theirs</w:t>
            </w:r>
          </w:p>
        </w:tc>
      </w:tr>
    </w:tbl>
    <w:p w14:paraId="361EDE1B" w14:textId="77777777" w:rsidR="007A45C3" w:rsidRDefault="007A45C3" w:rsidP="007A45C3">
      <w:pPr>
        <w:sectPr w:rsidR="007A45C3">
          <w:pgSz w:w="11920" w:h="16840"/>
          <w:pgMar w:top="1580" w:right="1580" w:bottom="280" w:left="1580" w:header="720" w:footer="720" w:gutter="0"/>
          <w:cols w:space="720"/>
        </w:sectPr>
      </w:pPr>
    </w:p>
    <w:p w14:paraId="593B90C7" w14:textId="77777777" w:rsidR="007A45C3" w:rsidRDefault="007A45C3" w:rsidP="007A45C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14:paraId="6A7FC8D1" w14:textId="77777777" w:rsidTr="00533875">
        <w:trPr>
          <w:trHeight w:hRule="exact" w:val="389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1814" w14:textId="77777777" w:rsidR="007A45C3" w:rsidRDefault="007A45C3" w:rsidP="00533875">
            <w:pPr>
              <w:spacing w:line="200" w:lineRule="exact"/>
              <w:ind w:left="102" w:right="275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Managing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Ri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z w:val="18"/>
                <w:szCs w:val="18"/>
              </w:rPr>
              <w:t>ks</w:t>
            </w:r>
          </w:p>
          <w:p w14:paraId="4C5EA5C9" w14:textId="77777777" w:rsidR="007A45C3" w:rsidRDefault="007A45C3" w:rsidP="00533875">
            <w:pPr>
              <w:spacing w:before="12" w:line="200" w:lineRule="exact"/>
            </w:pPr>
          </w:p>
          <w:p w14:paraId="660AE6C9" w14:textId="77777777" w:rsidR="007A45C3" w:rsidRDefault="007A45C3" w:rsidP="00533875">
            <w:pPr>
              <w:spacing w:line="200" w:lineRule="exact"/>
              <w:ind w:left="102" w:right="9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Risk is def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 uncert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outcome,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ether positi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uni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threat</w:t>
            </w:r>
          </w:p>
          <w:p w14:paraId="4B4493E5" w14:textId="77777777" w:rsidR="007A45C3" w:rsidRDefault="007A45C3" w:rsidP="00533875">
            <w:pPr>
              <w:spacing w:before="4" w:line="200" w:lineRule="exact"/>
            </w:pPr>
          </w:p>
          <w:p w14:paraId="20EAA118" w14:textId="7066538B" w:rsidR="007A45C3" w:rsidRDefault="007A45C3" w:rsidP="00533875">
            <w:pPr>
              <w:ind w:left="102" w:right="316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 contract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ement,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ing risk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ing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factors that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ve an im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ct on </w:t>
            </w:r>
            <w:r w:rsidR="00AD6F5B">
              <w:rPr>
                <w:rFonts w:eastAsia="Arial" w:cs="Arial"/>
                <w:sz w:val="18"/>
                <w:szCs w:val="18"/>
              </w:rPr>
              <w:t>fulfilm</w:t>
            </w:r>
            <w:r w:rsidR="00AD6F5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="00AD6F5B"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D495" w14:textId="77777777"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w w:val="131"/>
                <w:sz w:val="18"/>
                <w:szCs w:val="18"/>
              </w:rPr>
            </w:pPr>
          </w:p>
          <w:p w14:paraId="0D12412F" w14:textId="77777777"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w w:val="131"/>
                <w:sz w:val="18"/>
                <w:szCs w:val="18"/>
              </w:rPr>
            </w:pPr>
          </w:p>
          <w:p w14:paraId="105B4E84" w14:textId="77777777"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rela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e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aspects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contract,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ud</w:t>
            </w:r>
            <w:r>
              <w:rPr>
                <w:rFonts w:eastAsia="Arial" w:cs="Arial"/>
                <w:sz w:val="18"/>
                <w:szCs w:val="18"/>
              </w:rPr>
              <w:t>ing fluct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dem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nd, lack of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capaci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y,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ge in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transfer of skill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staff (on eit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 side)</w:t>
            </w:r>
          </w:p>
          <w:p w14:paraId="19DFD866" w14:textId="77777777" w:rsidR="007A45C3" w:rsidRDefault="007A45C3" w:rsidP="00533875">
            <w:pPr>
              <w:spacing w:before="12" w:line="200" w:lineRule="exact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All risks must be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and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14:paraId="3B7D8E9B" w14:textId="77777777" w:rsidR="007A45C3" w:rsidRDefault="007A45C3" w:rsidP="00533875">
            <w:pPr>
              <w:tabs>
                <w:tab w:val="left" w:pos="820"/>
              </w:tabs>
              <w:spacing w:before="12"/>
              <w:ind w:left="822" w:right="27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 should be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 par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best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 poss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thou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h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il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 compensation 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this.</w:t>
            </w:r>
          </w:p>
          <w:p w14:paraId="5AD4AA12" w14:textId="77777777"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22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providers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referred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transferred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risks</w:t>
            </w:r>
          </w:p>
          <w:p w14:paraId="2B8D659C" w14:textId="77777777" w:rsidR="007A45C3" w:rsidRDefault="007A45C3" w:rsidP="00533875">
            <w:pPr>
              <w:tabs>
                <w:tab w:val="left" w:pos="820"/>
              </w:tabs>
              <w:spacing w:before="8"/>
              <w:ind w:left="822" w:right="7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ss risk can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ot be trans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rred to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f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nal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ach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out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mes 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 customer</w:t>
            </w:r>
          </w:p>
        </w:tc>
      </w:tr>
      <w:tr w:rsidR="007A45C3" w14:paraId="0C9242BA" w14:textId="77777777" w:rsidTr="00533875">
        <w:trPr>
          <w:trHeight w:hRule="exact" w:val="524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EE24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se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e continuity</w:t>
            </w:r>
          </w:p>
          <w:p w14:paraId="3987AA5A" w14:textId="77777777" w:rsidR="007A45C3" w:rsidRDefault="007A45C3" w:rsidP="00533875">
            <w:pPr>
              <w:spacing w:before="8" w:line="200" w:lineRule="exact"/>
            </w:pPr>
          </w:p>
          <w:p w14:paraId="249F1F48" w14:textId="77777777" w:rsidR="007A45C3" w:rsidRDefault="007A45C3" w:rsidP="00533875">
            <w:pPr>
              <w:ind w:left="102" w:right="9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 major part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nui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ap</w:t>
            </w:r>
            <w:r>
              <w:rPr>
                <w:rFonts w:eastAsia="Arial" w:cs="Arial"/>
                <w:sz w:val="18"/>
                <w:szCs w:val="18"/>
              </w:rPr>
              <w:t>pen if service fa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ls or is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pted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FC5CE" w14:textId="77777777" w:rsidR="007A45C3" w:rsidRDefault="007A45C3" w:rsidP="00533875">
            <w:pPr>
              <w:spacing w:line="200" w:lineRule="exact"/>
            </w:pPr>
          </w:p>
          <w:p w14:paraId="4BD42F99" w14:textId="77777777"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14:paraId="2632F087" w14:textId="77777777" w:rsidR="007A45C3" w:rsidRDefault="007A45C3" w:rsidP="00533875">
            <w:pPr>
              <w:tabs>
                <w:tab w:val="left" w:pos="820"/>
              </w:tabs>
              <w:ind w:left="822" w:right="19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Barri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force maj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ure</w:t>
            </w:r>
            <w:r w:rsidRPr="00127730">
              <w:rPr>
                <w:rFonts w:eastAsia="Arial" w:cs="Arial"/>
                <w:position w:val="6"/>
                <w:sz w:val="10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</w:rPr>
              <w:t>,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norma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der’s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service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this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="00FD29B5">
              <w:rPr>
                <w:rFonts w:eastAsia="Arial" w:cs="Arial"/>
                <w:sz w:val="18"/>
                <w:szCs w:val="18"/>
              </w:rPr>
              <w:t>be stated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n the contract but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 to be taken into account in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’s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  <w:p w14:paraId="0B422CC2" w14:textId="77777777" w:rsidR="007A45C3" w:rsidRDefault="007A45C3" w:rsidP="00533875">
            <w:pPr>
              <w:tabs>
                <w:tab w:val="left" w:pos="820"/>
              </w:tabs>
              <w:spacing w:before="13"/>
              <w:ind w:left="822" w:right="20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here contrac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s are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due to force maj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ure</w:t>
            </w:r>
            <w:r w:rsidRPr="00127730">
              <w:rPr>
                <w:rFonts w:eastAsia="Arial" w:cs="Arial"/>
                <w:position w:val="6"/>
                <w:sz w:val="10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</w:rPr>
              <w:t>, such as na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ural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disasters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terrorist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attacks,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managers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ork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th the 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identi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y the best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 the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vices to resume.</w:t>
            </w:r>
          </w:p>
          <w:p w14:paraId="04BBCD6C" w14:textId="77777777" w:rsidR="007A45C3" w:rsidRDefault="007A45C3" w:rsidP="00533875">
            <w:pPr>
              <w:tabs>
                <w:tab w:val="left" w:pos="820"/>
              </w:tabs>
              <w:spacing w:before="13"/>
              <w:ind w:left="822" w:right="1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hose aspects of a service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tified as critical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careful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z w:val="18"/>
                <w:szCs w:val="18"/>
              </w:rPr>
              <w:t xml:space="preserve">ration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the creati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of a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tinui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an</w:t>
            </w:r>
          </w:p>
          <w:p w14:paraId="33C44B87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9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risks associated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ption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failu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, formally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orded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risk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ster, assi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ned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indi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ual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er and active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 in 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go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 risk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pract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ce</w:t>
            </w:r>
          </w:p>
        </w:tc>
      </w:tr>
    </w:tbl>
    <w:p w14:paraId="62169463" w14:textId="77777777" w:rsidR="007A45C3" w:rsidRDefault="007A45C3" w:rsidP="007A45C3"/>
    <w:p w14:paraId="17478A5C" w14:textId="77777777" w:rsidR="007A45C3" w:rsidRPr="00127730" w:rsidRDefault="007A45C3" w:rsidP="007A45C3">
      <w:pPr>
        <w:ind w:left="-360"/>
        <w:rPr>
          <w:rFonts w:cs="Arial"/>
          <w:color w:val="222222"/>
          <w:szCs w:val="24"/>
          <w:lang w:eastAsia="en-GB"/>
        </w:rPr>
      </w:pPr>
      <w:r>
        <w:rPr>
          <w:rFonts w:cs="Arial"/>
          <w:sz w:val="18"/>
          <w:szCs w:val="18"/>
        </w:rPr>
        <w:tab/>
      </w:r>
      <w:r w:rsidRPr="00127730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. Force majeure: </w:t>
      </w:r>
      <w:r w:rsidRPr="00127730">
        <w:rPr>
          <w:rFonts w:cs="Arial"/>
          <w:sz w:val="18"/>
          <w:szCs w:val="18"/>
        </w:rPr>
        <w:t>unforeseeable circumstances that prevent someone from fulfilling a contract.</w:t>
      </w:r>
    </w:p>
    <w:p w14:paraId="2E93B095" w14:textId="77777777" w:rsidR="007A45C3" w:rsidRDefault="007A45C3" w:rsidP="007A45C3"/>
    <w:p w14:paraId="72EA10B4" w14:textId="77777777" w:rsidR="007A45C3" w:rsidRDefault="007A45C3" w:rsidP="007A45C3"/>
    <w:p w14:paraId="188FBBA9" w14:textId="77777777" w:rsidR="007A45C3" w:rsidRDefault="007A45C3" w:rsidP="007A45C3"/>
    <w:p w14:paraId="5D1EF605" w14:textId="77777777" w:rsidR="007A45C3" w:rsidRDefault="007A45C3" w:rsidP="007A45C3"/>
    <w:p w14:paraId="07D0FD6E" w14:textId="77777777" w:rsidR="007A45C3" w:rsidRDefault="007A45C3" w:rsidP="007A45C3"/>
    <w:p w14:paraId="77970FBE" w14:textId="77777777" w:rsidR="007A45C3" w:rsidRDefault="007A45C3" w:rsidP="007A45C3"/>
    <w:p w14:paraId="7943E15C" w14:textId="77777777" w:rsidR="007A45C3" w:rsidRDefault="007A45C3" w:rsidP="007A45C3"/>
    <w:p w14:paraId="3C2971A5" w14:textId="77777777" w:rsidR="007A45C3" w:rsidRDefault="007A45C3" w:rsidP="007A45C3"/>
    <w:p w14:paraId="1CF99E16" w14:textId="77777777" w:rsidR="007A45C3" w:rsidRDefault="007A45C3" w:rsidP="007A45C3"/>
    <w:p w14:paraId="2F326EFC" w14:textId="77777777" w:rsidR="007A45C3" w:rsidRDefault="007A45C3" w:rsidP="007A45C3"/>
    <w:p w14:paraId="3CD88DD7" w14:textId="77777777" w:rsidR="007A45C3" w:rsidRDefault="007A45C3" w:rsidP="007A45C3"/>
    <w:p w14:paraId="5AC65835" w14:textId="77777777" w:rsidR="007A45C3" w:rsidRDefault="007A45C3" w:rsidP="007A45C3"/>
    <w:p w14:paraId="0632C0B3" w14:textId="77777777" w:rsidR="007A45C3" w:rsidRDefault="007A45C3" w:rsidP="007A45C3"/>
    <w:p w14:paraId="64174587" w14:textId="77777777" w:rsidR="007A45C3" w:rsidRDefault="007A45C3" w:rsidP="007A45C3"/>
    <w:p w14:paraId="6BD33637" w14:textId="77777777" w:rsidR="007A45C3" w:rsidRDefault="007A45C3" w:rsidP="007A45C3">
      <w:pPr>
        <w:ind w:left="220"/>
      </w:pPr>
    </w:p>
    <w:p w14:paraId="20D3C495" w14:textId="77777777" w:rsidR="007A45C3" w:rsidRPr="00F60750" w:rsidRDefault="007A45C3" w:rsidP="007A45C3">
      <w:pPr>
        <w:ind w:left="220"/>
        <w:rPr>
          <w:rFonts w:eastAsia="Arial" w:cs="Arial"/>
          <w:sz w:val="16"/>
          <w:szCs w:val="18"/>
        </w:rPr>
      </w:pPr>
      <w:r w:rsidRPr="00F60750">
        <w:rPr>
          <w:rFonts w:eastAsia="Arial" w:cs="Arial"/>
          <w:b/>
          <w:szCs w:val="28"/>
        </w:rPr>
        <w:lastRenderedPageBreak/>
        <w:t>3. Managing the relationship</w:t>
      </w:r>
    </w:p>
    <w:p w14:paraId="7729517B" w14:textId="77777777" w:rsidR="007A45C3" w:rsidRDefault="007A45C3" w:rsidP="007A45C3">
      <w:pPr>
        <w:spacing w:before="8" w:line="200" w:lineRule="exact"/>
      </w:pPr>
    </w:p>
    <w:p w14:paraId="0727D539" w14:textId="77777777" w:rsidR="007A45C3" w:rsidRPr="00F60750" w:rsidRDefault="007A45C3" w:rsidP="007A45C3">
      <w:pPr>
        <w:ind w:left="220" w:right="431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 xml:space="preserve">ith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pacing w:val="-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di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up mutu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l tr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st and u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ders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ing </w:t>
      </w:r>
      <w:r w:rsidRPr="00F60750">
        <w:rPr>
          <w:rFonts w:eastAsia="Arial" w:cs="Arial"/>
          <w:spacing w:val="1"/>
          <w:sz w:val="22"/>
          <w:szCs w:val="18"/>
        </w:rPr>
        <w:t>to ensure</w:t>
      </w:r>
      <w:r w:rsidRPr="00F60750">
        <w:rPr>
          <w:rFonts w:eastAsia="Arial" w:cs="Arial"/>
          <w:sz w:val="22"/>
          <w:szCs w:val="18"/>
        </w:rPr>
        <w:t xml:space="preserve"> there is op</w:t>
      </w:r>
      <w:r w:rsidRPr="00F60750">
        <w:rPr>
          <w:rFonts w:eastAsia="Arial" w:cs="Arial"/>
          <w:spacing w:val="1"/>
          <w:sz w:val="22"/>
          <w:szCs w:val="18"/>
        </w:rPr>
        <w:t>en</w:t>
      </w:r>
      <w:r w:rsidRPr="00F60750">
        <w:rPr>
          <w:rFonts w:eastAsia="Arial" w:cs="Arial"/>
          <w:sz w:val="22"/>
          <w:szCs w:val="18"/>
        </w:rPr>
        <w:t>ness in communi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ati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and a j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int a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proa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 to ma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ag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 xml:space="preserve">ng 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eli</w:t>
      </w:r>
      <w:r w:rsidRPr="00F60750">
        <w:rPr>
          <w:rFonts w:eastAsia="Arial" w:cs="Arial"/>
          <w:spacing w:val="1"/>
          <w:sz w:val="22"/>
          <w:szCs w:val="18"/>
        </w:rPr>
        <w:t>v</w:t>
      </w:r>
      <w:r w:rsidRPr="00F60750">
        <w:rPr>
          <w:rFonts w:eastAsia="Arial" w:cs="Arial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.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When pr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ble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arise th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ou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 xml:space="preserve">d be 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ealt 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 pro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z w:val="22"/>
          <w:szCs w:val="18"/>
        </w:rPr>
        <w:t>pt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,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 xml:space="preserve">ich 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eq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ires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go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d commu</w:t>
      </w:r>
      <w:r w:rsidRPr="00F60750">
        <w:rPr>
          <w:rFonts w:eastAsia="Arial" w:cs="Arial"/>
          <w:spacing w:val="1"/>
          <w:sz w:val="22"/>
          <w:szCs w:val="18"/>
        </w:rPr>
        <w:t>ni</w:t>
      </w:r>
      <w:r w:rsidRPr="00F60750">
        <w:rPr>
          <w:rFonts w:eastAsia="Arial" w:cs="Arial"/>
          <w:sz w:val="22"/>
          <w:szCs w:val="18"/>
        </w:rPr>
        <w:t>cations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ls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 the aim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of deli</w:t>
      </w:r>
      <w:r w:rsidRPr="00F60750">
        <w:rPr>
          <w:rFonts w:eastAsia="Arial" w:cs="Arial"/>
          <w:spacing w:val="1"/>
          <w:sz w:val="22"/>
          <w:szCs w:val="18"/>
        </w:rPr>
        <w:t>v</w:t>
      </w:r>
      <w:r w:rsidRPr="00F60750">
        <w:rPr>
          <w:rFonts w:eastAsia="Arial" w:cs="Arial"/>
          <w:sz w:val="22"/>
          <w:szCs w:val="18"/>
        </w:rPr>
        <w:t>eri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 xml:space="preserve">g </w:t>
      </w:r>
      <w:r w:rsidRPr="00F60750">
        <w:rPr>
          <w:rFonts w:eastAsia="Arial" w:cs="Arial"/>
          <w:spacing w:val="2"/>
          <w:sz w:val="22"/>
          <w:szCs w:val="18"/>
        </w:rPr>
        <w:t>“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3"/>
          <w:sz w:val="22"/>
          <w:szCs w:val="18"/>
        </w:rPr>
        <w:t>/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in” outcomes.</w:t>
      </w:r>
    </w:p>
    <w:p w14:paraId="1E2B90CD" w14:textId="77777777"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14:paraId="6FE4E896" w14:textId="77777777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B895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D0C5" w14:textId="77777777"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14:paraId="38B96202" w14:textId="77777777" w:rsidTr="00533875">
        <w:trPr>
          <w:trHeight w:hRule="exact" w:val="133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A639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In addition to the more formal aspects of the contract(s), it is important that the relationship(s) is managed.</w:t>
            </w:r>
          </w:p>
          <w:p w14:paraId="28E4A98E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14:paraId="6749860C" w14:textId="77777777" w:rsidR="007A45C3" w:rsidRDefault="007A45C3" w:rsidP="00533875">
            <w:pPr>
              <w:spacing w:line="200" w:lineRule="exact"/>
              <w:ind w:left="102" w:right="55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It is in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’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interest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make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rk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75EB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three key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factors for success are:</w:t>
            </w:r>
          </w:p>
          <w:p w14:paraId="7BC08000" w14:textId="77777777" w:rsidR="007A45C3" w:rsidRDefault="007A45C3" w:rsidP="00533875">
            <w:pPr>
              <w:spacing w:before="19" w:line="200" w:lineRule="exact"/>
            </w:pPr>
          </w:p>
          <w:p w14:paraId="22FB72B8" w14:textId="77777777" w:rsidR="007A45C3" w:rsidRDefault="007A45C3" w:rsidP="00533875">
            <w:pPr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Mutual trust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</w:p>
          <w:p w14:paraId="236CB3EB" w14:textId="77777777" w:rsidR="007A45C3" w:rsidRDefault="007A45C3" w:rsidP="00533875">
            <w:pPr>
              <w:spacing w:before="12" w:line="200" w:lineRule="exact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Open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ess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ex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ent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muni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tions</w:t>
            </w:r>
          </w:p>
          <w:p w14:paraId="1C3F0541" w14:textId="77777777" w:rsidR="007A45C3" w:rsidRDefault="007A45C3" w:rsidP="00533875">
            <w:pPr>
              <w:spacing w:before="11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joint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 to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deli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</w:tr>
      <w:tr w:rsidR="007A45C3" w14:paraId="12D0846F" w14:textId="77777777" w:rsidTr="00533875">
        <w:trPr>
          <w:trHeight w:hRule="exact" w:val="335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C6EF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Communication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is crucial</w:t>
            </w:r>
          </w:p>
          <w:p w14:paraId="6869A15A" w14:textId="77777777" w:rsidR="007A45C3" w:rsidRDefault="007A45C3" w:rsidP="00533875">
            <w:pPr>
              <w:spacing w:before="8" w:line="200" w:lineRule="exact"/>
            </w:pPr>
          </w:p>
          <w:p w14:paraId="375FF46E" w14:textId="77777777" w:rsidR="007A45C3" w:rsidRDefault="007A45C3" w:rsidP="00533875">
            <w:pPr>
              <w:ind w:left="102" w:right="41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Good comm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cations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e make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r break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</w:t>
            </w:r>
          </w:p>
          <w:p w14:paraId="7730E7AA" w14:textId="77777777" w:rsidR="007A45C3" w:rsidRDefault="007A45C3" w:rsidP="00533875">
            <w:pPr>
              <w:spacing w:before="6" w:line="200" w:lineRule="exact"/>
            </w:pPr>
          </w:p>
          <w:p w14:paraId="2A345E71" w14:textId="77777777" w:rsidR="007A45C3" w:rsidRDefault="007A45C3" w:rsidP="00533875">
            <w:pPr>
              <w:ind w:left="102" w:right="10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blems to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ntified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olv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ear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ild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 atmosp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of mutual tr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st and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eciat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each 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er’s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riorities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7EE4B" w14:textId="77777777" w:rsidR="007A45C3" w:rsidRDefault="007A45C3" w:rsidP="00533875">
            <w:pPr>
              <w:tabs>
                <w:tab w:val="left" w:pos="820"/>
              </w:tabs>
              <w:ind w:left="822" w:right="2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routes and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media thr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informat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the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ld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defi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ed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ested before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commen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  <w:p w14:paraId="4F1D7389" w14:textId="77777777" w:rsidR="007A45C3" w:rsidRDefault="007A45C3" w:rsidP="00533875">
            <w:pPr>
              <w:tabs>
                <w:tab w:val="left" w:pos="820"/>
              </w:tabs>
              <w:spacing w:before="13"/>
              <w:ind w:left="822" w:right="1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 are three 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ls of communi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 in a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arran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ement: strategic (sen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>
              <w:rPr>
                <w:rFonts w:eastAsia="Arial" w:cs="Arial"/>
                <w:sz w:val="18"/>
                <w:szCs w:val="18"/>
              </w:rPr>
              <w:t>ement/b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ard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directors);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(cont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ers on both sides);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nal (tec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nical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frontli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 staff)</w:t>
            </w:r>
          </w:p>
          <w:p w14:paraId="37E622C4" w14:textId="6922A6C5" w:rsidR="007A45C3" w:rsidRDefault="007A45C3" w:rsidP="00533875">
            <w:pPr>
              <w:tabs>
                <w:tab w:val="left" w:pos="820"/>
              </w:tabs>
              <w:spacing w:before="12"/>
              <w:ind w:left="822" w:right="3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icat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>
              <w:rPr>
                <w:rFonts w:eastAsia="Arial" w:cs="Arial"/>
                <w:sz w:val="18"/>
                <w:szCs w:val="18"/>
              </w:rPr>
              <w:t>n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up</w:t>
            </w:r>
            <w:r>
              <w:rPr>
                <w:rFonts w:eastAsia="Arial" w:cs="Arial"/>
                <w:sz w:val="18"/>
                <w:szCs w:val="18"/>
              </w:rPr>
              <w:t>plier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client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 xml:space="preserve">e peer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="00FD29B5">
              <w:rPr>
                <w:rFonts w:eastAsia="Arial" w:cs="Arial"/>
                <w:sz w:val="18"/>
                <w:szCs w:val="18"/>
              </w:rPr>
              <w:t xml:space="preserve">eer; where </w:t>
            </w:r>
            <w:r>
              <w:rPr>
                <w:rFonts w:eastAsia="Arial" w:cs="Arial"/>
                <w:sz w:val="18"/>
                <w:szCs w:val="18"/>
              </w:rPr>
              <w:t>ope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lved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 staff at the operatio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 xml:space="preserve">el,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ot discus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</w:t>
            </w:r>
            <w:r w:rsidR="00FD29B5">
              <w:rPr>
                <w:rFonts w:eastAsia="Arial" w:cs="Arial"/>
                <w:spacing w:val="1"/>
                <w:sz w:val="18"/>
                <w:szCs w:val="18"/>
              </w:rPr>
              <w:t xml:space="preserve"> or between </w:t>
            </w:r>
            <w:r>
              <w:rPr>
                <w:rFonts w:eastAsia="Arial" w:cs="Arial"/>
                <w:sz w:val="18"/>
                <w:szCs w:val="18"/>
              </w:rPr>
              <w:t>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gers</w:t>
            </w:r>
          </w:p>
        </w:tc>
      </w:tr>
      <w:tr w:rsidR="007A45C3" w14:paraId="5F2E3F26" w14:textId="77777777" w:rsidTr="00533875">
        <w:trPr>
          <w:trHeight w:hRule="exact" w:val="253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57E2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Culture,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attit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z w:val="18"/>
                <w:szCs w:val="18"/>
              </w:rPr>
              <w:t>de and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beha</w:t>
            </w:r>
            <w:r>
              <w:rPr>
                <w:rFonts w:eastAsia="Arial" w:cs="Arial"/>
                <w:b/>
                <w:spacing w:val="-4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our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are as</w:t>
            </w:r>
          </w:p>
          <w:p w14:paraId="04B976D6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important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as the terms of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the contract</w:t>
            </w:r>
          </w:p>
          <w:p w14:paraId="5A109B46" w14:textId="77777777" w:rsidR="007A45C3" w:rsidRDefault="007A45C3" w:rsidP="00533875">
            <w:pPr>
              <w:spacing w:before="8" w:line="200" w:lineRule="exact"/>
            </w:pPr>
          </w:p>
          <w:p w14:paraId="4A21BAB9" w14:textId="77777777" w:rsidR="007A45C3" w:rsidRDefault="007A45C3" w:rsidP="00533875">
            <w:pPr>
              <w:ind w:left="102" w:right="9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some 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sions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different per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sp</w:t>
            </w:r>
            <w:r>
              <w:rPr>
                <w:rFonts w:eastAsia="Arial" w:cs="Arial"/>
                <w:sz w:val="18"/>
                <w:szCs w:val="18"/>
              </w:rPr>
              <w:t>ectives of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der. 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ut resolv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such tens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ons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 bu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ld a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3"/>
                <w:sz w:val="18"/>
                <w:szCs w:val="18"/>
              </w:rPr>
              <w:t>/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3370" w14:textId="77777777" w:rsidR="007A45C3" w:rsidRDefault="007A45C3" w:rsidP="00533875">
            <w:pPr>
              <w:spacing w:line="200" w:lineRule="exact"/>
            </w:pPr>
          </w:p>
          <w:p w14:paraId="6192F633" w14:textId="77777777" w:rsidR="007A45C3" w:rsidRDefault="007A45C3" w:rsidP="00533875">
            <w:pPr>
              <w:spacing w:before="10" w:line="220" w:lineRule="exact"/>
              <w:rPr>
                <w:sz w:val="22"/>
                <w:szCs w:val="22"/>
              </w:rPr>
            </w:pPr>
          </w:p>
          <w:p w14:paraId="5DFBEA4D" w14:textId="77777777" w:rsidR="007A45C3" w:rsidRDefault="007A45C3" w:rsidP="00533875">
            <w:pPr>
              <w:tabs>
                <w:tab w:val="left" w:pos="820"/>
              </w:tabs>
              <w:ind w:left="822" w:right="585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the cultu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port the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nd of arra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that is sought</w:t>
            </w:r>
          </w:p>
          <w:p w14:paraId="24587BC5" w14:textId="0C82FFF1" w:rsidR="007A45C3" w:rsidRDefault="007A45C3" w:rsidP="00533875">
            <w:pPr>
              <w:tabs>
                <w:tab w:val="left" w:pos="820"/>
              </w:tabs>
              <w:spacing w:before="13"/>
              <w:ind w:left="822" w:right="14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right attitudes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eastAsia="Arial" w:cs="Arial"/>
                <w:sz w:val="18"/>
                <w:szCs w:val="18"/>
              </w:rPr>
              <w:t xml:space="preserve">l create </w:t>
            </w:r>
            <w:r>
              <w:rPr>
                <w:rFonts w:eastAsia="Arial" w:cs="Arial"/>
                <w:sz w:val="18"/>
                <w:szCs w:val="18"/>
              </w:rPr>
              <w:t>the 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t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urs.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th sides’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>
              <w:rPr>
                <w:rFonts w:eastAsia="Arial" w:cs="Arial"/>
                <w:sz w:val="18"/>
                <w:szCs w:val="18"/>
              </w:rPr>
              <w:t xml:space="preserve">ectives </w:t>
            </w:r>
            <w:r w:rsidR="00AD6F5B">
              <w:rPr>
                <w:rFonts w:eastAsia="Arial" w:cs="Arial"/>
                <w:sz w:val="18"/>
                <w:szCs w:val="18"/>
              </w:rPr>
              <w:t xml:space="preserve">should </w:t>
            </w:r>
            <w:r>
              <w:rPr>
                <w:rFonts w:eastAsia="Arial" w:cs="Arial"/>
                <w:sz w:val="18"/>
                <w:szCs w:val="18"/>
              </w:rPr>
              <w:t>be sha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d, </w:t>
            </w:r>
            <w:r w:rsidR="00AD6F5B">
              <w:rPr>
                <w:rFonts w:eastAsia="Arial" w:cs="Arial"/>
                <w:sz w:val="18"/>
                <w:szCs w:val="18"/>
              </w:rPr>
              <w:t xml:space="preserve">with an </w:t>
            </w:r>
            <w:r>
              <w:rPr>
                <w:rFonts w:eastAsia="Arial" w:cs="Arial"/>
                <w:sz w:val="18"/>
                <w:szCs w:val="18"/>
              </w:rPr>
              <w:t>arra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 w:rsidR="00AD6F5B">
              <w:rPr>
                <w:rFonts w:eastAsia="Arial" w:cs="Arial"/>
                <w:sz w:val="18"/>
                <w:szCs w:val="18"/>
              </w:rPr>
              <w:t>agreed</w:t>
            </w:r>
            <w:r>
              <w:rPr>
                <w:rFonts w:eastAsia="Arial" w:cs="Arial"/>
                <w:sz w:val="18"/>
                <w:szCs w:val="18"/>
              </w:rPr>
              <w:t xml:space="preserve"> to ach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ving them</w:t>
            </w:r>
          </w:p>
          <w:p w14:paraId="7190E857" w14:textId="77777777" w:rsidR="007A45C3" w:rsidRDefault="007A45C3" w:rsidP="00533875">
            <w:pPr>
              <w:tabs>
                <w:tab w:val="left" w:pos="820"/>
              </w:tabs>
              <w:spacing w:before="16" w:line="200" w:lineRule="exact"/>
              <w:ind w:left="822" w:right="15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Adversa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roa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crea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 the distan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en customer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ider</w:t>
            </w:r>
          </w:p>
        </w:tc>
      </w:tr>
      <w:tr w:rsidR="007A45C3" w14:paraId="22F46D6F" w14:textId="77777777" w:rsidTr="00533875">
        <w:trPr>
          <w:trHeight w:hRule="exact" w:val="399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843A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Deal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blems promptly</w:t>
            </w:r>
          </w:p>
          <w:p w14:paraId="15925C5F" w14:textId="77777777" w:rsidR="007A45C3" w:rsidRDefault="007A45C3" w:rsidP="00533875">
            <w:pPr>
              <w:spacing w:before="8" w:line="200" w:lineRule="exact"/>
            </w:pPr>
          </w:p>
          <w:p w14:paraId="2AEE5DF0" w14:textId="77777777" w:rsidR="007A45C3" w:rsidRDefault="007A45C3" w:rsidP="00533875">
            <w:pPr>
              <w:ind w:left="102" w:right="16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 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od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cust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mer and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ev</w:t>
            </w:r>
            <w:r>
              <w:rPr>
                <w:rFonts w:eastAsia="Arial" w:cs="Arial"/>
                <w:sz w:val="18"/>
                <w:szCs w:val="18"/>
              </w:rPr>
              <w:t>er stable the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, problems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68739" w14:textId="77777777" w:rsidR="007A45C3" w:rsidRDefault="007A45C3" w:rsidP="00533875">
            <w:pPr>
              <w:spacing w:line="200" w:lineRule="exact"/>
            </w:pPr>
          </w:p>
          <w:p w14:paraId="4ACE50AD" w14:textId="77777777"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14:paraId="67F9D4D0" w14:textId="77777777" w:rsidR="007A45C3" w:rsidRDefault="007A45C3" w:rsidP="00533875">
            <w:pPr>
              <w:tabs>
                <w:tab w:val="left" w:pos="820"/>
              </w:tabs>
              <w:ind w:left="822" w:right="8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relations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hi</w:t>
            </w:r>
            <w:r>
              <w:rPr>
                <w:rFonts w:eastAsia="Arial" w:cs="Arial"/>
                <w:sz w:val="18"/>
                <w:szCs w:val="18"/>
              </w:rPr>
              <w:t>p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gers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d 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ure that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er has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em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ures in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ace,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  <w:p w14:paraId="766612D7" w14:textId="77777777" w:rsidR="007A45C3" w:rsidRDefault="007A45C3" w:rsidP="00533875">
            <w:pPr>
              <w:spacing w:before="2" w:line="200" w:lineRule="exact"/>
              <w:ind w:left="822" w:right="13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that these are 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nee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14:paraId="44EDB5CB" w14:textId="77777777" w:rsidR="007A45C3" w:rsidRDefault="007A45C3" w:rsidP="00533875">
            <w:pPr>
              <w:tabs>
                <w:tab w:val="left" w:pos="820"/>
              </w:tabs>
              <w:spacing w:before="10" w:line="200" w:lineRule="exact"/>
              <w:ind w:left="822" w:right="8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hese proce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du</w:t>
            </w:r>
            <w:r>
              <w:rPr>
                <w:rFonts w:eastAsia="Arial" w:cs="Arial"/>
                <w:sz w:val="18"/>
                <w:szCs w:val="18"/>
              </w:rPr>
              <w:t>res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prevent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ell as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olve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hem</w:t>
            </w:r>
          </w:p>
          <w:p w14:paraId="6E6417F7" w14:textId="77777777" w:rsidR="007A45C3" w:rsidRDefault="007A45C3" w:rsidP="00533875">
            <w:pPr>
              <w:tabs>
                <w:tab w:val="left" w:pos="820"/>
              </w:tabs>
              <w:spacing w:before="8"/>
              <w:ind w:left="822" w:right="16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contract must define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 for underta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corrective 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if, for exam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le, targ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performance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vels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not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ved</w:t>
            </w:r>
          </w:p>
          <w:p w14:paraId="10F85C2A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If a dispute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not be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ge</w:t>
            </w:r>
            <w:r>
              <w:rPr>
                <w:rFonts w:eastAsia="Arial" w:cs="Arial"/>
                <w:sz w:val="18"/>
                <w:szCs w:val="18"/>
              </w:rPr>
              <w:t>d at the level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arises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necessa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 to escalate to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hig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 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 of autho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is escalation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process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be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ged.</w:t>
            </w:r>
          </w:p>
        </w:tc>
      </w:tr>
    </w:tbl>
    <w:p w14:paraId="1616FB51" w14:textId="77777777" w:rsidR="007A45C3" w:rsidRDefault="007A45C3" w:rsidP="007A45C3">
      <w:pPr>
        <w:spacing w:before="83"/>
        <w:ind w:left="220"/>
      </w:pPr>
    </w:p>
    <w:p w14:paraId="0AB40A8D" w14:textId="77777777" w:rsidR="007A45C3" w:rsidRDefault="007A45C3" w:rsidP="007A45C3">
      <w:pPr>
        <w:spacing w:before="83"/>
        <w:ind w:left="220"/>
      </w:pPr>
    </w:p>
    <w:p w14:paraId="38057893" w14:textId="77777777" w:rsidR="007A45C3" w:rsidRPr="00F60750" w:rsidRDefault="007A45C3" w:rsidP="007A45C3">
      <w:pPr>
        <w:spacing w:before="83"/>
        <w:ind w:left="220"/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lastRenderedPageBreak/>
        <w:t>4. Contract Administration</w:t>
      </w:r>
    </w:p>
    <w:p w14:paraId="44EF5F77" w14:textId="77777777" w:rsidR="007A45C3" w:rsidRDefault="007A45C3" w:rsidP="007A45C3">
      <w:pPr>
        <w:spacing w:before="8" w:line="200" w:lineRule="exact"/>
      </w:pPr>
    </w:p>
    <w:p w14:paraId="2E2E3DAF" w14:textId="77777777" w:rsidR="007A45C3" w:rsidRPr="00F60750" w:rsidRDefault="007A45C3" w:rsidP="007A45C3">
      <w:pPr>
        <w:ind w:left="220" w:right="559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the 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cha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ics of the r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lat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ons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 xml:space="preserve">ip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ee</w:t>
      </w:r>
      <w:r w:rsidRPr="00F60750">
        <w:rPr>
          <w:rFonts w:eastAsia="Arial" w:cs="Arial"/>
          <w:sz w:val="22"/>
          <w:szCs w:val="18"/>
        </w:rPr>
        <w:t>n the cust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mer and p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ovi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er. In partic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lar cont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ct docum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 xml:space="preserve">tion must be 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, esp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cial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y c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es to services, req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irem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ts, proc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dures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 xml:space="preserve">or contracts are 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once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ned. S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or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gem</w:t>
      </w:r>
      <w:r w:rsidRPr="00F60750">
        <w:rPr>
          <w:rFonts w:eastAsia="Arial" w:cs="Arial"/>
          <w:spacing w:val="1"/>
          <w:sz w:val="22"/>
          <w:szCs w:val="18"/>
        </w:rPr>
        <w:t>en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 xml:space="preserve">should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e ke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informed throu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h a cl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r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reporti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me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ism.</w:t>
      </w:r>
    </w:p>
    <w:p w14:paraId="3F013A2A" w14:textId="77777777"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14:paraId="68D2D396" w14:textId="77777777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4410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D561" w14:textId="77777777"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14:paraId="191AAB04" w14:textId="77777777" w:rsidTr="00533875">
        <w:trPr>
          <w:trHeight w:hRule="exact" w:val="405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0A50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sz w:val="18"/>
                <w:szCs w:val="18"/>
              </w:rPr>
              <w:t>mini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z w:val="18"/>
                <w:szCs w:val="18"/>
              </w:rPr>
              <w:t>tr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ti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of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ont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ac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is import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nt</w:t>
            </w:r>
          </w:p>
          <w:p w14:paraId="17F4A3B0" w14:textId="77777777" w:rsidR="007A45C3" w:rsidRDefault="007A45C3" w:rsidP="00533875">
            <w:pPr>
              <w:spacing w:before="8" w:line="200" w:lineRule="exact"/>
            </w:pPr>
          </w:p>
          <w:p w14:paraId="1F385DE6" w14:textId="77777777" w:rsidR="007A45C3" w:rsidRDefault="007A45C3" w:rsidP="00533875">
            <w:pPr>
              <w:ind w:left="102" w:right="52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istration is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cern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the mech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nics of the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p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the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</w:p>
          <w:p w14:paraId="5076F48E" w14:textId="77777777" w:rsidR="007A45C3" w:rsidRDefault="007A45C3" w:rsidP="00533875">
            <w:pPr>
              <w:spacing w:before="7" w:line="200" w:lineRule="exact"/>
            </w:pPr>
          </w:p>
          <w:p w14:paraId="7E90C7AB" w14:textId="77777777" w:rsidR="007A45C3" w:rsidRDefault="007A45C3" w:rsidP="00533875">
            <w:pPr>
              <w:ind w:left="102" w:right="13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Its importance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ld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 be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erestimat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d. Clear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ative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ures ensu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 that all parties to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ontract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and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oes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at,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F465" w14:textId="77777777" w:rsidR="007A45C3" w:rsidRDefault="007A45C3" w:rsidP="00533875">
            <w:pPr>
              <w:spacing w:line="200" w:lineRule="exact"/>
            </w:pPr>
          </w:p>
          <w:p w14:paraId="70D4712C" w14:textId="77777777" w:rsidR="007A45C3" w:rsidRDefault="007A45C3" w:rsidP="00533875">
            <w:pPr>
              <w:spacing w:line="200" w:lineRule="exact"/>
            </w:pPr>
          </w:p>
          <w:p w14:paraId="2106A4D0" w14:textId="77777777" w:rsidR="007A45C3" w:rsidRDefault="007A45C3" w:rsidP="00533875">
            <w:pPr>
              <w:spacing w:before="17" w:line="200" w:lineRule="exact"/>
            </w:pPr>
          </w:p>
          <w:p w14:paraId="16ED94E9" w14:textId="77777777" w:rsidR="007A45C3" w:rsidRDefault="007A45C3" w:rsidP="00533875">
            <w:pPr>
              <w:ind w:left="102" w:right="42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elements that ne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are 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to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de:</w:t>
            </w:r>
          </w:p>
          <w:p w14:paraId="33765DDA" w14:textId="77777777"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14:paraId="5EFB384E" w14:textId="77777777"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6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control</w:t>
            </w:r>
          </w:p>
          <w:p w14:paraId="66ABE672" w14:textId="77777777" w:rsidR="007A45C3" w:rsidRDefault="007A45C3" w:rsidP="00533875">
            <w:pPr>
              <w:tabs>
                <w:tab w:val="left" w:pos="820"/>
              </w:tabs>
              <w:spacing w:before="13" w:line="200" w:lineRule="exact"/>
              <w:ind w:left="822" w:right="66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Notice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s, contract closu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or terminat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</w:p>
          <w:p w14:paraId="6BB482A5" w14:textId="77777777" w:rsidR="007A45C3" w:rsidRDefault="007A45C3" w:rsidP="00533875">
            <w:pPr>
              <w:spacing w:before="9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ges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ost monitor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</w:t>
            </w:r>
          </w:p>
          <w:p w14:paraId="0704EEFA" w14:textId="77777777"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Orderi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14:paraId="6350AA2F" w14:textId="77777777"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14:paraId="289DC436" w14:textId="77777777"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et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res</w:t>
            </w:r>
          </w:p>
          <w:p w14:paraId="477D1E1D" w14:textId="77777777"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urce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</w:p>
          <w:p w14:paraId="25F917DA" w14:textId="77777777"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report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</w:t>
            </w:r>
          </w:p>
          <w:p w14:paraId="6014CD73" w14:textId="77777777"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Asset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</w:p>
        </w:tc>
      </w:tr>
      <w:tr w:rsidR="007A45C3" w14:paraId="21274740" w14:textId="77777777" w:rsidTr="00533875">
        <w:trPr>
          <w:trHeight w:hRule="exact" w:val="290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840F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Maintain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the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ontract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documentation</w:t>
            </w:r>
          </w:p>
          <w:p w14:paraId="6719F17D" w14:textId="77777777" w:rsidR="007A45C3" w:rsidRDefault="007A45C3" w:rsidP="00533875">
            <w:pPr>
              <w:spacing w:before="8" w:line="200" w:lineRule="exact"/>
            </w:pPr>
          </w:p>
          <w:p w14:paraId="69523188" w14:textId="77777777" w:rsidR="007A45C3" w:rsidRDefault="007A45C3" w:rsidP="00533875">
            <w:pPr>
              <w:ind w:left="102" w:right="1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contract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to evol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to reflect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nges in arr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s</w:t>
            </w:r>
          </w:p>
          <w:p w14:paraId="1143288B" w14:textId="77777777" w:rsidR="007A45C3" w:rsidRDefault="007A45C3" w:rsidP="00533875">
            <w:pPr>
              <w:spacing w:before="6" w:line="200" w:lineRule="exact"/>
            </w:pPr>
          </w:p>
          <w:p w14:paraId="587712D1" w14:textId="77777777" w:rsidR="007A45C3" w:rsidRDefault="007A45C3" w:rsidP="00533875">
            <w:pPr>
              <w:ind w:left="102" w:right="23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keep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the docu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 to date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 to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is 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on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  <w:p w14:paraId="6B19D036" w14:textId="77777777" w:rsidR="007A45C3" w:rsidRDefault="007A45C3" w:rsidP="00533875">
            <w:pPr>
              <w:spacing w:before="11" w:line="200" w:lineRule="exact"/>
            </w:pPr>
          </w:p>
          <w:p w14:paraId="5855A439" w14:textId="77777777" w:rsidR="007A45C3" w:rsidRDefault="007A45C3" w:rsidP="00533875">
            <w:pPr>
              <w:spacing w:line="200" w:lineRule="exact"/>
              <w:ind w:left="102" w:right="84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Maint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docum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tation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import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activ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FB3E" w14:textId="77777777" w:rsidR="007A45C3" w:rsidRDefault="007A45C3" w:rsidP="00533875">
            <w:pPr>
              <w:spacing w:line="200" w:lineRule="exact"/>
            </w:pPr>
          </w:p>
          <w:p w14:paraId="10785FE1" w14:textId="77777777" w:rsidR="007A45C3" w:rsidRDefault="007A45C3" w:rsidP="00533875">
            <w:pPr>
              <w:spacing w:before="5" w:line="220" w:lineRule="exact"/>
              <w:rPr>
                <w:sz w:val="22"/>
                <w:szCs w:val="22"/>
              </w:rPr>
            </w:pPr>
          </w:p>
          <w:p w14:paraId="7502F2DB" w14:textId="77777777"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3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Establi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to keep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docu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 to date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ensure</w:t>
            </w:r>
          </w:p>
          <w:p w14:paraId="0D2BBDA3" w14:textId="77777777" w:rsidR="007A45C3" w:rsidRDefault="007A45C3" w:rsidP="0053387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that all do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um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nts relati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to the contract</w:t>
            </w:r>
          </w:p>
          <w:p w14:paraId="6216D647" w14:textId="77777777" w:rsidR="007A45C3" w:rsidRDefault="007A45C3" w:rsidP="00533875">
            <w:pPr>
              <w:spacing w:before="4" w:line="200" w:lineRule="exact"/>
              <w:ind w:left="822" w:right="3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are 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istent and that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ll pa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ties have the correct 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sion</w:t>
            </w:r>
          </w:p>
        </w:tc>
      </w:tr>
      <w:tr w:rsidR="007A45C3" w14:paraId="4249DDDF" w14:textId="77777777" w:rsidTr="00533875">
        <w:trPr>
          <w:trHeight w:hRule="exact" w:val="44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137A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Changes must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be contro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led</w:t>
            </w:r>
          </w:p>
          <w:p w14:paraId="4129161F" w14:textId="77777777" w:rsidR="007A45C3" w:rsidRDefault="007A45C3" w:rsidP="00533875">
            <w:pPr>
              <w:spacing w:before="8" w:line="200" w:lineRule="exact"/>
            </w:pPr>
          </w:p>
          <w:p w14:paraId="60428531" w14:textId="77777777" w:rsidR="007A45C3" w:rsidRDefault="007A45C3" w:rsidP="00533875">
            <w:pPr>
              <w:ind w:left="102" w:right="1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nges to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vices,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or contracts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 have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effect on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>
              <w:rPr>
                <w:rFonts w:eastAsia="Arial" w:cs="Arial"/>
                <w:sz w:val="18"/>
                <w:szCs w:val="18"/>
              </w:rPr>
              <w:t>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nce, costs 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hether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repres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ts</w:t>
            </w:r>
          </w:p>
          <w:p w14:paraId="72FC9226" w14:textId="77777777" w:rsidR="007A45C3" w:rsidRDefault="007A45C3" w:rsidP="00533875">
            <w:pPr>
              <w:ind w:left="102" w:right="3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y.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specifi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adm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of chan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rol is an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por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ant area of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administrat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A47A" w14:textId="77777777" w:rsidR="007A45C3" w:rsidRDefault="007A45C3" w:rsidP="00533875">
            <w:pPr>
              <w:spacing w:line="200" w:lineRule="exact"/>
            </w:pPr>
          </w:p>
          <w:p w14:paraId="61D5D314" w14:textId="77777777"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14:paraId="630FA2A5" w14:textId="77777777" w:rsidR="007A45C3" w:rsidRDefault="007A45C3" w:rsidP="00533875">
            <w:pPr>
              <w:tabs>
                <w:tab w:val="left" w:pos="820"/>
              </w:tabs>
              <w:ind w:left="822" w:right="7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Appr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riate 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ctures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 be in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rep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esentati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es of both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for revi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 xml:space="preserve">g ad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uthori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uests</w:t>
            </w:r>
          </w:p>
          <w:p w14:paraId="69DF81DC" w14:textId="35805774" w:rsidR="007A45C3" w:rsidRDefault="007A45C3" w:rsidP="00533875">
            <w:pPr>
              <w:tabs>
                <w:tab w:val="left" w:pos="820"/>
              </w:tabs>
              <w:spacing w:before="11"/>
              <w:ind w:left="822" w:right="16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careful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changes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fall outsi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the sc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pe of the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al </w:t>
            </w:r>
            <w:r w:rsidR="00AD6F5B">
              <w:rPr>
                <w:rFonts w:eastAsia="Arial" w:cs="Arial"/>
                <w:sz w:val="18"/>
                <w:szCs w:val="18"/>
              </w:rPr>
              <w:t xml:space="preserve">contract notice </w:t>
            </w:r>
            <w:r>
              <w:rPr>
                <w:rFonts w:eastAsia="Arial" w:cs="Arial"/>
                <w:sz w:val="18"/>
                <w:szCs w:val="18"/>
              </w:rPr>
              <w:t>and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nflict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procu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ement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advice if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u’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  <w:p w14:paraId="3E85C0AB" w14:textId="77777777" w:rsidR="007A45C3" w:rsidRDefault="007A45C3" w:rsidP="00533875">
            <w:pPr>
              <w:tabs>
                <w:tab w:val="left" w:pos="820"/>
              </w:tabs>
              <w:spacing w:before="13"/>
              <w:ind w:left="822" w:right="206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particular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important that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itio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dem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nds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the service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sh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be caref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14:paraId="2C3D419B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20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Formal aut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sation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res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ired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ure that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ose 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w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ts that can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just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fied in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terms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 to the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contract</w:t>
            </w:r>
          </w:p>
          <w:p w14:paraId="450A96D9" w14:textId="77777777"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8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sing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control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d ap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ha</w:t>
            </w:r>
            <w:r>
              <w:rPr>
                <w:rFonts w:eastAsia="Arial" w:cs="Arial"/>
                <w:sz w:val="18"/>
                <w:szCs w:val="18"/>
              </w:rPr>
              <w:t>nges</w:t>
            </w:r>
          </w:p>
        </w:tc>
      </w:tr>
      <w:tr w:rsidR="007A45C3" w14:paraId="60470FFE" w14:textId="77777777" w:rsidTr="00533875">
        <w:trPr>
          <w:trHeight w:hRule="exact" w:val="285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8217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lastRenderedPageBreak/>
              <w:t>Make su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m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nagement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derstands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z w:val="18"/>
                <w:szCs w:val="18"/>
              </w:rPr>
              <w:t>at is</w:t>
            </w:r>
          </w:p>
          <w:p w14:paraId="4E786A2C" w14:textId="77777777"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happeni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g</w:t>
            </w:r>
          </w:p>
          <w:p w14:paraId="7C8DEE33" w14:textId="77777777"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14:paraId="6BF82105" w14:textId="77777777" w:rsidR="007A45C3" w:rsidRPr="00B92C14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 w:rsidRPr="00B92C14">
              <w:rPr>
                <w:rFonts w:eastAsia="Arial" w:cs="Arial"/>
                <w:sz w:val="18"/>
                <w:szCs w:val="18"/>
              </w:rPr>
              <w:t>Management reporting procedures ensure that</w:t>
            </w:r>
          </w:p>
          <w:p w14:paraId="2917BED2" w14:textId="77777777" w:rsidR="007A45C3" w:rsidRDefault="007A45C3" w:rsidP="00533875">
            <w:pPr>
              <w:pBdr>
                <w:between w:val="single" w:sz="4" w:space="1" w:color="auto"/>
                <w:bar w:val="single" w:sz="4" w:color="auto"/>
              </w:pBdr>
              <w:spacing w:before="67"/>
              <w:ind w:left="120" w:right="-3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informat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out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a contract reac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es those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p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as soon as it is poss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ble</w:t>
            </w:r>
          </w:p>
          <w:p w14:paraId="0F003776" w14:textId="77777777"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14:paraId="165C740D" w14:textId="77777777"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CC374" w14:textId="77777777"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79"/>
              <w:ind w:right="353"/>
              <w:rPr>
                <w:rFonts w:ascii="Arial" w:eastAsia="Arial" w:hAnsi="Arial" w:cs="Arial"/>
                <w:sz w:val="18"/>
                <w:szCs w:val="18"/>
              </w:rPr>
            </w:pPr>
            <w:r w:rsidRPr="00B92C14">
              <w:rPr>
                <w:rFonts w:ascii="Arial" w:hAnsi="Arial" w:cs="Arial"/>
                <w:sz w:val="18"/>
                <w:szCs w:val="18"/>
              </w:rPr>
              <w:t xml:space="preserve">Requirements for service performance reports 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d m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 xml:space="preserve">ement 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92C1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fo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mation sho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e bu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lt into the c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ntr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ct and confirm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d at the tender st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ge.</w:t>
            </w:r>
          </w:p>
          <w:p w14:paraId="774323D6" w14:textId="77777777"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pos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ascii="Arial" w:eastAsia="Arial" w:hAnsi="Arial" w:cs="Arial"/>
                <w:sz w:val="18"/>
                <w:szCs w:val="18"/>
              </w:rPr>
              <w:t xml:space="preserve">e, you 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uld </w:t>
            </w:r>
            <w:r w:rsidR="00FD29B5">
              <w:rPr>
                <w:rFonts w:ascii="Arial" w:eastAsia="Arial" w:hAnsi="Arial" w:cs="Arial"/>
                <w:spacing w:val="1"/>
                <w:sz w:val="18"/>
                <w:szCs w:val="18"/>
              </w:rPr>
              <w:t>make</w:t>
            </w:r>
            <w:r w:rsidR="00FD29B5">
              <w:rPr>
                <w:rFonts w:ascii="Arial" w:eastAsia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the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der’s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informat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perform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nce measu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ement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stems</w:t>
            </w:r>
          </w:p>
          <w:p w14:paraId="65C2BBC1" w14:textId="77777777"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managers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summa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 of the service 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rec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ved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 a note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 is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 sufficient</w:t>
            </w:r>
          </w:p>
          <w:p w14:paraId="7AA9D46B" w14:textId="77777777"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 chan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over the life 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contract</w:t>
            </w:r>
          </w:p>
        </w:tc>
      </w:tr>
    </w:tbl>
    <w:p w14:paraId="213D7EAF" w14:textId="77777777" w:rsidR="007A45C3" w:rsidRDefault="007A45C3" w:rsidP="007A45C3"/>
    <w:p w14:paraId="4F31B945" w14:textId="77777777" w:rsidR="007A45C3" w:rsidRDefault="007A45C3" w:rsidP="007A45C3"/>
    <w:p w14:paraId="419D60A9" w14:textId="77777777" w:rsidR="007A45C3" w:rsidRDefault="007A45C3" w:rsidP="007A45C3"/>
    <w:p w14:paraId="4D921001" w14:textId="77777777" w:rsidR="007A45C3" w:rsidRPr="00F60750" w:rsidRDefault="007A45C3" w:rsidP="007A45C3">
      <w:pPr>
        <w:spacing w:before="76"/>
        <w:ind w:left="220"/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t>5. Seeking Improvements</w:t>
      </w:r>
    </w:p>
    <w:p w14:paraId="777CE3AE" w14:textId="77777777" w:rsidR="007A45C3" w:rsidRDefault="007A45C3" w:rsidP="007A45C3">
      <w:pPr>
        <w:spacing w:line="200" w:lineRule="exact"/>
      </w:pPr>
    </w:p>
    <w:p w14:paraId="0D378AF1" w14:textId="77777777" w:rsidR="007A45C3" w:rsidRDefault="007A45C3" w:rsidP="007A45C3">
      <w:pPr>
        <w:spacing w:before="15" w:line="200" w:lineRule="exact"/>
      </w:pPr>
    </w:p>
    <w:p w14:paraId="26D9F56D" w14:textId="566B1C30" w:rsidR="007A45C3" w:rsidRPr="00F60750" w:rsidRDefault="007A45C3" w:rsidP="007A45C3">
      <w:pPr>
        <w:ind w:left="220" w:right="331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s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eki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to make imp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ovem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ts prin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ipa</w:t>
      </w:r>
      <w:r w:rsidRPr="00F60750">
        <w:rPr>
          <w:rFonts w:eastAsia="Arial" w:cs="Arial"/>
          <w:spacing w:val="1"/>
          <w:sz w:val="22"/>
          <w:szCs w:val="18"/>
        </w:rPr>
        <w:t>ll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ro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 xml:space="preserve">gh 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rovid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 xml:space="preserve">ng 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c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nt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ves to the prov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der; usu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l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y the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 xml:space="preserve">e are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ui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t into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contract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itself.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aim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to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have a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u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us im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rovem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 in perform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nce or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="00AD6F5B">
        <w:rPr>
          <w:rFonts w:eastAsia="Arial" w:cs="Arial"/>
          <w:spacing w:val="2"/>
          <w:sz w:val="22"/>
          <w:szCs w:val="18"/>
        </w:rPr>
        <w:t xml:space="preserve">added </w:t>
      </w:r>
      <w:r w:rsidRPr="00F60750">
        <w:rPr>
          <w:rFonts w:eastAsia="Arial" w:cs="Arial"/>
          <w:sz w:val="22"/>
          <w:szCs w:val="18"/>
        </w:rPr>
        <w:t>value for mo</w:t>
      </w:r>
      <w:r w:rsidRPr="00F60750">
        <w:rPr>
          <w:rFonts w:eastAsia="Arial" w:cs="Arial"/>
          <w:spacing w:val="1"/>
          <w:sz w:val="22"/>
          <w:szCs w:val="18"/>
        </w:rPr>
        <w:t>ne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.</w:t>
      </w:r>
    </w:p>
    <w:p w14:paraId="12A92114" w14:textId="77777777"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14:paraId="69867438" w14:textId="77777777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C4DE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7939" w14:textId="77777777"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14:paraId="058F8749" w14:textId="77777777" w:rsidTr="00533875">
        <w:trPr>
          <w:trHeight w:hRule="exact" w:val="395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737D" w14:textId="77777777"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 pr</w:t>
            </w:r>
            <w:r>
              <w:rPr>
                <w:rFonts w:eastAsia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iders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reasons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mpr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14:paraId="45CC78DF" w14:textId="77777777" w:rsidR="007A45C3" w:rsidRDefault="007A45C3" w:rsidP="00533875">
            <w:pPr>
              <w:spacing w:before="8" w:line="200" w:lineRule="exact"/>
            </w:pPr>
          </w:p>
          <w:p w14:paraId="5045E385" w14:textId="77777777" w:rsidR="007A45C3" w:rsidRDefault="007A45C3" w:rsidP="00533875">
            <w:pPr>
              <w:ind w:left="102" w:right="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he aim of incentives is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tivate the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>
              <w:rPr>
                <w:rFonts w:eastAsia="Arial" w:cs="Arial"/>
                <w:sz w:val="18"/>
                <w:szCs w:val="18"/>
              </w:rPr>
              <w:t>vider to improve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offeri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incr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profit, or some other desi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fit, as a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improved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63D5C" w14:textId="77777777" w:rsidR="007A45C3" w:rsidRDefault="007A45C3" w:rsidP="00533875">
            <w:pPr>
              <w:tabs>
                <w:tab w:val="left" w:pos="820"/>
              </w:tabs>
              <w:ind w:left="822" w:right="31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pes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entive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clu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gua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els of capa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reven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shar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mmercial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>
              <w:rPr>
                <w:rFonts w:eastAsia="Arial" w:cs="Arial"/>
                <w:sz w:val="18"/>
                <w:szCs w:val="18"/>
              </w:rPr>
              <w:t>rtunities</w:t>
            </w:r>
          </w:p>
          <w:p w14:paraId="4FDCB64E" w14:textId="77777777" w:rsidR="007A45C3" w:rsidRDefault="007A45C3" w:rsidP="00533875">
            <w:pPr>
              <w:tabs>
                <w:tab w:val="left" w:pos="820"/>
              </w:tabs>
              <w:spacing w:before="16" w:line="200" w:lineRule="exact"/>
              <w:ind w:left="822" w:right="2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Incentives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mprove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no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mal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uilt into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terms</w:t>
            </w:r>
          </w:p>
          <w:p w14:paraId="614ABDE7" w14:textId="77777777" w:rsidR="007A45C3" w:rsidRDefault="007A45C3" w:rsidP="00533875">
            <w:pPr>
              <w:tabs>
                <w:tab w:val="left" w:pos="820"/>
              </w:tabs>
              <w:spacing w:before="9"/>
              <w:ind w:left="822" w:right="33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important that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ntives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 ba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d.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hey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not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mpha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ise one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pect of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at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exp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nse of 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r, perh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ps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visible, aspects</w:t>
            </w:r>
          </w:p>
          <w:p w14:paraId="0B643285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inan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tives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s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both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part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efle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y investment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have to make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achieve the savi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first place</w:t>
            </w:r>
          </w:p>
          <w:p w14:paraId="1DF2C580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9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Seek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costs,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margins,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all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reaso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return to cover such 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ms as traini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and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lop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</w:t>
            </w:r>
          </w:p>
        </w:tc>
      </w:tr>
      <w:tr w:rsidR="007A45C3" w14:paraId="068F24B0" w14:textId="77777777" w:rsidTr="00533875">
        <w:trPr>
          <w:trHeight w:hRule="exact" w:val="169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AF71" w14:textId="77777777" w:rsidR="007A45C3" w:rsidRDefault="007A45C3" w:rsidP="00533875">
            <w:pPr>
              <w:spacing w:line="200" w:lineRule="exact"/>
              <w:ind w:left="102" w:right="689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Pub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ic sector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gers are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const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</w:t>
            </w:r>
          </w:p>
          <w:p w14:paraId="02687D89" w14:textId="77777777" w:rsidR="007A45C3" w:rsidRDefault="007A45C3" w:rsidP="00533875">
            <w:pPr>
              <w:ind w:left="102" w:right="1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pressu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to improve. In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nt this translates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to a ne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for 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ous imp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 in the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 or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ue 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of</w:t>
            </w:r>
          </w:p>
          <w:p w14:paraId="7DA4B16E" w14:textId="77777777" w:rsidR="007A45C3" w:rsidRDefault="007A45C3" w:rsidP="00533875">
            <w:pPr>
              <w:spacing w:line="200" w:lineRule="exact"/>
              <w:ind w:left="102" w:right="263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ders’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vi</w:t>
            </w:r>
            <w:r>
              <w:rPr>
                <w:rFonts w:eastAsia="Arial" w:cs="Arial"/>
                <w:sz w:val="18"/>
                <w:szCs w:val="18"/>
              </w:rPr>
              <w:t>ces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BFCD" w14:textId="32CEB571" w:rsidR="007A45C3" w:rsidRDefault="007A45C3" w:rsidP="00533875">
            <w:pPr>
              <w:tabs>
                <w:tab w:val="left" w:pos="820"/>
              </w:tabs>
              <w:spacing w:before="9"/>
              <w:ind w:left="822" w:right="46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requi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ous improve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an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lt into the contract, for examp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thro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gh</w:t>
            </w:r>
            <w:r w:rsidR="00AD6F5B">
              <w:rPr>
                <w:rFonts w:eastAsia="Arial" w:cs="Arial"/>
                <w:sz w:val="18"/>
                <w:szCs w:val="18"/>
              </w:rPr>
              <w:t xml:space="preserve"> a year-on-year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 price </w:t>
            </w:r>
            <w:r w:rsidR="00AD6F5B">
              <w:rPr>
                <w:rFonts w:eastAsia="Arial" w:cs="Arial"/>
                <w:sz w:val="18"/>
                <w:szCs w:val="18"/>
              </w:rPr>
              <w:t>reduction</w:t>
            </w:r>
          </w:p>
          <w:p w14:paraId="1FC5E92D" w14:textId="77777777" w:rsidR="007A45C3" w:rsidRDefault="007A45C3" w:rsidP="00533875">
            <w:pPr>
              <w:tabs>
                <w:tab w:val="left" w:pos="820"/>
              </w:tabs>
              <w:spacing w:before="11"/>
              <w:ind w:left="822" w:right="17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important that conti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us improve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is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seen as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desi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fici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l to both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rties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ther than as a means to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drive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</w:tc>
      </w:tr>
    </w:tbl>
    <w:p w14:paraId="3C7F3666" w14:textId="77777777" w:rsidR="007A45C3" w:rsidRDefault="007A45C3" w:rsidP="007A45C3"/>
    <w:p w14:paraId="7756C550" w14:textId="77777777" w:rsidR="007A45C3" w:rsidRDefault="007A45C3" w:rsidP="007A45C3"/>
    <w:p w14:paraId="56DC7B3B" w14:textId="77777777" w:rsidR="007A45C3" w:rsidRDefault="007A45C3" w:rsidP="007A45C3">
      <w:pPr>
        <w:jc w:val="center"/>
        <w:rPr>
          <w:b/>
          <w:sz w:val="40"/>
          <w:szCs w:val="40"/>
        </w:rPr>
      </w:pPr>
    </w:p>
    <w:p w14:paraId="6370794C" w14:textId="77777777" w:rsidR="007A45C3" w:rsidRDefault="007A45C3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6CEA43E7" w14:textId="77777777" w:rsidR="00027C27" w:rsidRPr="009B7615" w:rsidRDefault="00027C27" w:rsidP="00B561C0"/>
    <w:sectPr w:rsidR="00027C27" w:rsidRPr="009B7615" w:rsidSect="00B561C0"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9384" w14:textId="77777777" w:rsidR="009E6F55" w:rsidRDefault="009E6F55" w:rsidP="007A45C3">
      <w:r>
        <w:separator/>
      </w:r>
    </w:p>
  </w:endnote>
  <w:endnote w:type="continuationSeparator" w:id="0">
    <w:p w14:paraId="5C31913E" w14:textId="77777777" w:rsidR="009E6F55" w:rsidRDefault="009E6F55" w:rsidP="007A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C9F7" w14:textId="77777777" w:rsidR="00BD1732" w:rsidRDefault="00BD1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0120" w14:textId="14EBEF8B" w:rsidR="00443E2A" w:rsidRPr="00443E2A" w:rsidRDefault="00A71794" w:rsidP="00A71794">
    <w:pPr>
      <w:tabs>
        <w:tab w:val="left" w:pos="374"/>
        <w:tab w:val="right" w:pos="8760"/>
      </w:tabs>
      <w:rPr>
        <w:rFonts w:cs="Arial"/>
        <w:b/>
        <w:szCs w:val="24"/>
      </w:rPr>
    </w:pPr>
    <w:r>
      <w:rPr>
        <w:rFonts w:cs="Arial"/>
        <w:b/>
        <w:bCs/>
        <w:color w:val="CC3300"/>
        <w:szCs w:val="24"/>
      </w:rPr>
      <w:tab/>
    </w:r>
    <w:proofErr w:type="spellStart"/>
    <w:r w:rsidRPr="00A71794">
      <w:rPr>
        <w:rFonts w:cs="Arial"/>
        <w:bCs/>
        <w:szCs w:val="24"/>
      </w:rPr>
      <w:t>R3</w:t>
    </w:r>
    <w:proofErr w:type="spellEnd"/>
    <w:r w:rsidRPr="00A71794">
      <w:rPr>
        <w:rFonts w:cs="Arial"/>
        <w:bCs/>
        <w:szCs w:val="24"/>
      </w:rPr>
      <w:t>-104-</w:t>
    </w:r>
    <w:r w:rsidR="00BD1732">
      <w:rPr>
        <w:rFonts w:cs="Arial"/>
        <w:bCs/>
        <w:szCs w:val="24"/>
      </w:rPr>
      <w:t>E</w:t>
    </w:r>
    <w:r>
      <w:rPr>
        <w:rFonts w:cs="Arial"/>
        <w:b/>
        <w:bCs/>
        <w:color w:val="CC3300"/>
        <w:szCs w:val="24"/>
      </w:rPr>
      <w:tab/>
    </w:r>
    <w:r w:rsidR="00443E2A" w:rsidRPr="00443E2A">
      <w:rPr>
        <w:rFonts w:cs="Arial"/>
        <w:b/>
        <w:bCs/>
        <w:color w:val="CC3300"/>
        <w:szCs w:val="24"/>
      </w:rPr>
      <w:t>Pr</w:t>
    </w:r>
    <w:r w:rsidR="00443E2A" w:rsidRPr="00443E2A">
      <w:rPr>
        <w:rStyle w:val="branding--black"/>
        <w:rFonts w:cs="Arial"/>
        <w:b/>
        <w:bCs/>
        <w:szCs w:val="24"/>
      </w:rPr>
      <w:t>o</w:t>
    </w:r>
    <w:r w:rsidR="00443E2A" w:rsidRPr="00443E2A">
      <w:rPr>
        <w:rFonts w:cs="Arial"/>
        <w:b/>
        <w:bCs/>
        <w:color w:val="CC3300"/>
        <w:szCs w:val="24"/>
      </w:rPr>
      <w:t>curement J</w:t>
    </w:r>
    <w:r w:rsidR="00443E2A" w:rsidRPr="00443E2A">
      <w:rPr>
        <w:rStyle w:val="branding--black"/>
        <w:rFonts w:cs="Arial"/>
        <w:b/>
        <w:bCs/>
        <w:szCs w:val="24"/>
      </w:rPr>
      <w:t>o</w:t>
    </w:r>
    <w:r w:rsidR="00443E2A" w:rsidRPr="00443E2A">
      <w:rPr>
        <w:rFonts w:cs="Arial"/>
        <w:b/>
        <w:bCs/>
        <w:color w:val="CC3300"/>
        <w:szCs w:val="24"/>
      </w:rPr>
      <w:t>urney</w:t>
    </w:r>
    <w:r w:rsidR="00443E2A" w:rsidRPr="00443E2A">
      <w:rPr>
        <w:rFonts w:cs="Arial"/>
        <w:b/>
        <w:szCs w:val="24"/>
      </w:rPr>
      <w:t xml:space="preserve"> </w:t>
    </w:r>
  </w:p>
  <w:p w14:paraId="650CEA43" w14:textId="77777777" w:rsidR="007A45C3" w:rsidRPr="00443E2A" w:rsidRDefault="00A71794" w:rsidP="00A71794">
    <w:pPr>
      <w:pStyle w:val="Footer"/>
      <w:tabs>
        <w:tab w:val="left" w:pos="449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9A80" w14:textId="77777777" w:rsidR="00BD1732" w:rsidRDefault="00BD17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83FA" w14:textId="31A56FC0" w:rsidR="007A45C3" w:rsidRDefault="007A45C3">
    <w:pPr>
      <w:pStyle w:val="Footer"/>
    </w:pPr>
    <w:proofErr w:type="spellStart"/>
    <w:r>
      <w:t>PCD32</w:t>
    </w:r>
    <w:proofErr w:type="spellEnd"/>
    <w:r>
      <w:t>-</w:t>
    </w:r>
    <w:r w:rsidR="00AD6F5B">
      <w:t>B</w:t>
    </w:r>
    <w:r>
      <w:ptab w:relativeTo="margin" w:alignment="center" w:leader="none"/>
    </w:r>
    <w:r>
      <w:ptab w:relativeTo="margin" w:alignment="right" w:leader="none"/>
    </w:r>
    <w:r>
      <w:t>16/01/2015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0294" w14:textId="77777777" w:rsidR="009E6F55" w:rsidRDefault="009E6F55" w:rsidP="007A45C3">
      <w:r>
        <w:separator/>
      </w:r>
    </w:p>
  </w:footnote>
  <w:footnote w:type="continuationSeparator" w:id="0">
    <w:p w14:paraId="36222E28" w14:textId="77777777" w:rsidR="009E6F55" w:rsidRDefault="009E6F55" w:rsidP="007A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F187" w14:textId="77777777" w:rsidR="00BD1732" w:rsidRDefault="00BD1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E891" w14:textId="77777777" w:rsidR="00BD1732" w:rsidRDefault="00BD1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A134" w14:textId="77777777" w:rsidR="00BD1732" w:rsidRDefault="00BD1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4111AE0"/>
    <w:multiLevelType w:val="hybridMultilevel"/>
    <w:tmpl w:val="55ECB50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9221FDE"/>
    <w:multiLevelType w:val="multilevel"/>
    <w:tmpl w:val="68F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6528E"/>
    <w:multiLevelType w:val="hybridMultilevel"/>
    <w:tmpl w:val="0D96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592"/>
    <w:multiLevelType w:val="multilevel"/>
    <w:tmpl w:val="0EB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6C0F5D"/>
    <w:multiLevelType w:val="hybridMultilevel"/>
    <w:tmpl w:val="215403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1701474310">
    <w:abstractNumId w:val="5"/>
  </w:num>
  <w:num w:numId="2" w16cid:durableId="1441801020">
    <w:abstractNumId w:val="0"/>
  </w:num>
  <w:num w:numId="3" w16cid:durableId="1934900880">
    <w:abstractNumId w:val="0"/>
  </w:num>
  <w:num w:numId="4" w16cid:durableId="236290044">
    <w:abstractNumId w:val="0"/>
  </w:num>
  <w:num w:numId="5" w16cid:durableId="166412235">
    <w:abstractNumId w:val="5"/>
  </w:num>
  <w:num w:numId="6" w16cid:durableId="1868060430">
    <w:abstractNumId w:val="0"/>
  </w:num>
  <w:num w:numId="7" w16cid:durableId="1178732156">
    <w:abstractNumId w:val="4"/>
  </w:num>
  <w:num w:numId="8" w16cid:durableId="1532451109">
    <w:abstractNumId w:val="1"/>
  </w:num>
  <w:num w:numId="9" w16cid:durableId="55932985">
    <w:abstractNumId w:val="6"/>
  </w:num>
  <w:num w:numId="10" w16cid:durableId="492573229">
    <w:abstractNumId w:val="2"/>
  </w:num>
  <w:num w:numId="11" w16cid:durableId="877353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C3"/>
    <w:rsid w:val="00027C27"/>
    <w:rsid w:val="000C0CF4"/>
    <w:rsid w:val="00281579"/>
    <w:rsid w:val="00306C61"/>
    <w:rsid w:val="0037582B"/>
    <w:rsid w:val="003C306E"/>
    <w:rsid w:val="00443E2A"/>
    <w:rsid w:val="007A45C3"/>
    <w:rsid w:val="00857548"/>
    <w:rsid w:val="0086557C"/>
    <w:rsid w:val="00906FF1"/>
    <w:rsid w:val="009B7615"/>
    <w:rsid w:val="009E6F55"/>
    <w:rsid w:val="00A71794"/>
    <w:rsid w:val="00AD6F5B"/>
    <w:rsid w:val="00B51BDC"/>
    <w:rsid w:val="00B561C0"/>
    <w:rsid w:val="00B773CE"/>
    <w:rsid w:val="00BA3E73"/>
    <w:rsid w:val="00BD1732"/>
    <w:rsid w:val="00C80C43"/>
    <w:rsid w:val="00C91823"/>
    <w:rsid w:val="00D008AB"/>
    <w:rsid w:val="00D37D46"/>
    <w:rsid w:val="00FA4BC1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FF23E"/>
  <w15:chartTrackingRefBased/>
  <w15:docId w15:val="{A550A9B7-E5C5-4E69-8B05-F03503D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C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5C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5C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A45C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5C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5C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5C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5C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5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45C3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5C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5C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5C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A45C3"/>
    <w:pPr>
      <w:ind w:left="720"/>
      <w:contextualSpacing/>
    </w:pPr>
    <w:rPr>
      <w:rFonts w:ascii="Times New Roman" w:hAnsi="Times New Roman"/>
      <w:sz w:val="20"/>
      <w:lang w:val="en-US"/>
    </w:rPr>
  </w:style>
  <w:style w:type="character" w:customStyle="1" w:styleId="branding--black">
    <w:name w:val="branding--black"/>
    <w:basedOn w:val="DefaultParagraphFont"/>
    <w:rsid w:val="0044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footer4.xml" Id="rId14" /><Relationship Type="http://schemas.openxmlformats.org/officeDocument/2006/relationships/customXml" Target="/customXML/item2.xml" Id="R9e6c707fd52741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A30735712</value>
    </field>
    <field name="Objective-Title">
      <value order="0">Contract Management Guidance</value>
    </field>
    <field name="Objective-Description">
      <value order="0"/>
    </field>
    <field name="Objective-CreationStamp">
      <value order="0">2020-11-09T10:15:09Z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2023-11-28T10:12:55Z</value>
    </field>
    <field name="Objective-ModificationStamp">
      <value order="0">2023-11-28T10:12:55Z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vA69302140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Lynn McCann-Tyrrell</cp:lastModifiedBy>
  <cp:revision>7</cp:revision>
  <dcterms:created xsi:type="dcterms:W3CDTF">2020-03-06T11:22:00Z</dcterms:created>
  <dcterms:modified xsi:type="dcterms:W3CDTF">2023-11-28T10:12:00Z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A30735712</vt:lpwstr>
  </property>
  <property fmtid="{D5CDD505-2E9C-101B-9397-08002B2CF9AE}" pid="4" name="Objective-Title">
    <vt:lpwstr>Contract Management Guidance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2020-11-09T10:15:09Z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2023-11-28T10:12:55Z</vt:filetime>
  </property>
  <property fmtid="{D5CDD505-2E9C-101B-9397-08002B2CF9AE}" pid="10" name="Objective-ModificationStamp">
    <vt:filetime>2023-11-28T10:12:55Z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vA69302140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