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74" w:rsidRDefault="007D1B74" w:rsidP="007D1B74">
      <w:pPr>
        <w:jc w:val="center"/>
        <w:rPr>
          <w:b/>
          <w:color w:val="ED7D31" w:themeColor="accent2"/>
          <w:sz w:val="60"/>
          <w:szCs w:val="60"/>
        </w:rPr>
      </w:pPr>
    </w:p>
    <w:p w:rsidR="007D1B74" w:rsidRDefault="007D1B74" w:rsidP="007D1B74">
      <w:pPr>
        <w:jc w:val="center"/>
        <w:rPr>
          <w:b/>
          <w:color w:val="ED7D31" w:themeColor="accent2"/>
          <w:sz w:val="60"/>
          <w:szCs w:val="60"/>
        </w:rPr>
      </w:pPr>
    </w:p>
    <w:p w:rsidR="007D1B74" w:rsidRDefault="007D1B74" w:rsidP="007D1B74">
      <w:pPr>
        <w:jc w:val="center"/>
        <w:rPr>
          <w:b/>
          <w:color w:val="ED7D31" w:themeColor="accent2"/>
          <w:sz w:val="60"/>
          <w:szCs w:val="60"/>
        </w:rPr>
      </w:pPr>
    </w:p>
    <w:p w:rsidR="007D1B74" w:rsidRDefault="007D1B74" w:rsidP="007D1B74">
      <w:pPr>
        <w:jc w:val="center"/>
        <w:rPr>
          <w:b/>
          <w:color w:val="ED7D31" w:themeColor="accent2"/>
          <w:sz w:val="60"/>
          <w:szCs w:val="60"/>
        </w:rPr>
      </w:pPr>
    </w:p>
    <w:p w:rsidR="007D1B74" w:rsidRDefault="007D1B74" w:rsidP="007D1B74">
      <w:pPr>
        <w:jc w:val="center"/>
        <w:rPr>
          <w:b/>
          <w:color w:val="ED7D31" w:themeColor="accent2"/>
          <w:sz w:val="60"/>
          <w:szCs w:val="60"/>
        </w:rPr>
      </w:pPr>
    </w:p>
    <w:p w:rsidR="007D1B74" w:rsidRDefault="007D1B74" w:rsidP="007D1B74">
      <w:pPr>
        <w:jc w:val="center"/>
        <w:rPr>
          <w:b/>
          <w:color w:val="ED7D31" w:themeColor="accent2"/>
          <w:sz w:val="60"/>
          <w:szCs w:val="60"/>
        </w:rPr>
      </w:pPr>
    </w:p>
    <w:p w:rsidR="007D1B74" w:rsidRDefault="007D1B74" w:rsidP="007D1B74">
      <w:pPr>
        <w:jc w:val="center"/>
        <w:rPr>
          <w:b/>
          <w:color w:val="ED7D31" w:themeColor="accent2"/>
          <w:sz w:val="60"/>
          <w:szCs w:val="60"/>
        </w:rPr>
      </w:pPr>
    </w:p>
    <w:p w:rsidR="007D1B74" w:rsidRDefault="007D1B74" w:rsidP="007D1B74">
      <w:pPr>
        <w:jc w:val="center"/>
        <w:rPr>
          <w:b/>
          <w:color w:val="ED7D31" w:themeColor="accent2"/>
          <w:sz w:val="60"/>
          <w:szCs w:val="60"/>
        </w:rPr>
      </w:pPr>
    </w:p>
    <w:p w:rsidR="007D1B74" w:rsidRDefault="007D1B74" w:rsidP="007D1B74">
      <w:pPr>
        <w:jc w:val="center"/>
        <w:rPr>
          <w:rFonts w:cs="Arial"/>
          <w:b/>
          <w:sz w:val="28"/>
          <w:szCs w:val="28"/>
        </w:rPr>
      </w:pPr>
      <w:r>
        <w:rPr>
          <w:rFonts w:cs="Arial"/>
          <w:b/>
          <w:bCs/>
          <w:color w:val="CC3300"/>
          <w:sz w:val="60"/>
          <w:szCs w:val="60"/>
        </w:rPr>
        <w:t>Pr</w:t>
      </w:r>
      <w:r>
        <w:rPr>
          <w:rStyle w:val="branding--black"/>
          <w:rFonts w:cs="Arial"/>
          <w:b/>
          <w:bCs/>
          <w:sz w:val="60"/>
          <w:szCs w:val="60"/>
        </w:rPr>
        <w:t>o</w:t>
      </w:r>
      <w:r>
        <w:rPr>
          <w:rFonts w:cs="Arial"/>
          <w:b/>
          <w:bCs/>
          <w:color w:val="CC3300"/>
          <w:sz w:val="60"/>
          <w:szCs w:val="60"/>
        </w:rPr>
        <w:t>curement J</w:t>
      </w:r>
      <w:r>
        <w:rPr>
          <w:rStyle w:val="branding--black"/>
          <w:rFonts w:cs="Arial"/>
          <w:b/>
          <w:bCs/>
          <w:sz w:val="60"/>
          <w:szCs w:val="60"/>
        </w:rPr>
        <w:t>o</w:t>
      </w:r>
      <w:r>
        <w:rPr>
          <w:rFonts w:cs="Arial"/>
          <w:b/>
          <w:bCs/>
          <w:color w:val="CC3300"/>
          <w:sz w:val="60"/>
          <w:szCs w:val="60"/>
        </w:rPr>
        <w:t>urney</w:t>
      </w:r>
      <w:r>
        <w:rPr>
          <w:rFonts w:cs="Arial"/>
          <w:b/>
          <w:sz w:val="28"/>
          <w:szCs w:val="28"/>
        </w:rPr>
        <w:t xml:space="preserve"> </w:t>
      </w:r>
    </w:p>
    <w:p w:rsidR="007D1B74" w:rsidRDefault="007D1B74" w:rsidP="007D1B74"/>
    <w:p w:rsidR="007D1B74" w:rsidRDefault="007D1B74" w:rsidP="007D1B74">
      <w:pPr>
        <w:jc w:val="center"/>
        <w:rPr>
          <w:b/>
          <w:sz w:val="40"/>
          <w:szCs w:val="40"/>
        </w:rPr>
      </w:pPr>
      <w:r>
        <w:rPr>
          <w:b/>
          <w:sz w:val="40"/>
          <w:szCs w:val="40"/>
        </w:rPr>
        <w:t xml:space="preserve">Management Information </w:t>
      </w:r>
    </w:p>
    <w:p w:rsidR="007D1B74" w:rsidRDefault="007D1B74" w:rsidP="007D1B74">
      <w:pPr>
        <w:tabs>
          <w:tab w:val="clear" w:pos="720"/>
          <w:tab w:val="clear" w:pos="1440"/>
          <w:tab w:val="clear" w:pos="2160"/>
          <w:tab w:val="clear" w:pos="2880"/>
          <w:tab w:val="clear" w:pos="4680"/>
          <w:tab w:val="clear" w:pos="5400"/>
          <w:tab w:val="clear" w:pos="9000"/>
        </w:tabs>
        <w:rPr>
          <w:b/>
          <w:sz w:val="28"/>
          <w:szCs w:val="28"/>
        </w:rPr>
      </w:pPr>
      <w:r>
        <w:rPr>
          <w:b/>
          <w:sz w:val="28"/>
          <w:szCs w:val="28"/>
        </w:rPr>
        <w:br w:type="page"/>
      </w:r>
    </w:p>
    <w:p w:rsidR="007D1B74" w:rsidRPr="00F540DC" w:rsidRDefault="007D1B74" w:rsidP="007D1B74">
      <w:pPr>
        <w:jc w:val="both"/>
        <w:rPr>
          <w:b/>
          <w:szCs w:val="24"/>
        </w:rPr>
      </w:pPr>
      <w:r w:rsidRPr="00F540DC">
        <w:rPr>
          <w:b/>
          <w:szCs w:val="24"/>
        </w:rPr>
        <w:lastRenderedPageBreak/>
        <w:t xml:space="preserve">Management Information </w:t>
      </w:r>
    </w:p>
    <w:p w:rsidR="007D1B74" w:rsidRPr="00A554C7" w:rsidRDefault="007D1B74" w:rsidP="007D1B74">
      <w:pPr>
        <w:jc w:val="both"/>
        <w:rPr>
          <w:rFonts w:cs="Arial"/>
          <w:color w:val="0000FF"/>
          <w:szCs w:val="24"/>
        </w:rPr>
      </w:pPr>
      <w:r w:rsidRPr="00A554C7">
        <w:rPr>
          <w:rFonts w:cs="Arial"/>
          <w:color w:val="0000FF"/>
          <w:szCs w:val="24"/>
        </w:rPr>
        <w:t>(Example for a collaborative arrangement which can be modified as required)</w:t>
      </w:r>
    </w:p>
    <w:p w:rsidR="007D1B74" w:rsidRPr="00A554C7" w:rsidRDefault="007D1B74" w:rsidP="007D1B74">
      <w:pPr>
        <w:jc w:val="both"/>
        <w:rPr>
          <w:rFonts w:cs="Arial"/>
          <w:szCs w:val="24"/>
        </w:rPr>
      </w:pPr>
    </w:p>
    <w:p w:rsidR="007D1B74" w:rsidRPr="00A554C7" w:rsidRDefault="007D1B74" w:rsidP="007D1B74">
      <w:pPr>
        <w:jc w:val="both"/>
        <w:rPr>
          <w:rFonts w:cs="Arial"/>
          <w:szCs w:val="24"/>
        </w:rPr>
      </w:pPr>
      <w:r w:rsidRPr="00A554C7">
        <w:rPr>
          <w:rFonts w:cs="Arial"/>
          <w:szCs w:val="24"/>
        </w:rPr>
        <w:t xml:space="preserve">Although Management Information (MI) should only be requested on in-scope products/services, where requested by the buying organisation, the supplier should provide the organisation with their complete spend profile. </w:t>
      </w:r>
    </w:p>
    <w:p w:rsidR="007D1B74" w:rsidRPr="00A554C7" w:rsidRDefault="007D1B74" w:rsidP="007D1B74">
      <w:pPr>
        <w:jc w:val="both"/>
        <w:rPr>
          <w:rFonts w:cs="Arial"/>
          <w:szCs w:val="24"/>
        </w:rPr>
      </w:pPr>
    </w:p>
    <w:p w:rsidR="007D1B74" w:rsidRPr="00A554C7" w:rsidRDefault="007D1B74" w:rsidP="007D1B74">
      <w:pPr>
        <w:jc w:val="both"/>
        <w:rPr>
          <w:rFonts w:cs="Arial"/>
          <w:szCs w:val="24"/>
        </w:rPr>
      </w:pPr>
      <w:r w:rsidRPr="00A554C7">
        <w:rPr>
          <w:rFonts w:cs="Arial"/>
          <w:szCs w:val="24"/>
        </w:rPr>
        <w:t xml:space="preserve">Where MI is in-scope, the supplier will be required to make available quarterly online reports and information, including: </w:t>
      </w:r>
    </w:p>
    <w:p w:rsidR="007D1B74" w:rsidRPr="00A554C7" w:rsidRDefault="007D1B74" w:rsidP="007D1B74">
      <w:pPr>
        <w:jc w:val="both"/>
        <w:rPr>
          <w:rFonts w:cs="Arial"/>
          <w:szCs w:val="24"/>
        </w:rPr>
      </w:pP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szCs w:val="24"/>
        </w:rPr>
        <w:t>Executive Summary</w:t>
      </w:r>
      <w:r w:rsidRPr="00A554C7">
        <w:rPr>
          <w:rFonts w:cs="Arial"/>
          <w:szCs w:val="24"/>
        </w:rPr>
        <w:t xml:space="preserve"> – High level summary information overview overall/sector/org</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szCs w:val="24"/>
        </w:rPr>
        <w:t>Participation Agreements</w:t>
      </w:r>
      <w:r w:rsidRPr="00A554C7">
        <w:rPr>
          <w:rFonts w:cs="Arial"/>
          <w:szCs w:val="24"/>
        </w:rPr>
        <w:t xml:space="preserve"> – Details of organisations utilising contract, including (anticipated) start date (grouped by sector)</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szCs w:val="24"/>
        </w:rPr>
        <w:t>Monthly spend by lines, cost centre/organisation</w:t>
      </w:r>
      <w:r w:rsidRPr="00A554C7">
        <w:rPr>
          <w:rFonts w:cs="Arial"/>
          <w:szCs w:val="24"/>
        </w:rPr>
        <w:t xml:space="preserve"> – incorporating MI template, and including further information including </w:t>
      </w:r>
      <w:proofErr w:type="spellStart"/>
      <w:r w:rsidRPr="00A554C7">
        <w:rPr>
          <w:rFonts w:cs="Arial"/>
          <w:szCs w:val="24"/>
        </w:rPr>
        <w:t>UNSPSC</w:t>
      </w:r>
      <w:proofErr w:type="spellEnd"/>
      <w:r w:rsidRPr="00A554C7">
        <w:rPr>
          <w:rFonts w:cs="Arial"/>
          <w:szCs w:val="24"/>
        </w:rPr>
        <w:t xml:space="preserve"> (or some form of product group distinguisher), environmental indicator, order reference.  </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szCs w:val="24"/>
        </w:rPr>
        <w:t>Number of orders placed</w:t>
      </w:r>
      <w:r w:rsidRPr="00A554C7">
        <w:rPr>
          <w:rFonts w:cs="Arial"/>
          <w:szCs w:val="24"/>
        </w:rPr>
        <w:t xml:space="preserve"> – information should be available down to delivery point level and indicate frequency of ordering.</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szCs w:val="24"/>
        </w:rPr>
        <w:t>Number of orders placed by value</w:t>
      </w:r>
      <w:r w:rsidRPr="00A554C7">
        <w:rPr>
          <w:rFonts w:cs="Arial"/>
          <w:szCs w:val="24"/>
        </w:rPr>
        <w:t xml:space="preserve"> – grouped by order value</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szCs w:val="24"/>
        </w:rPr>
        <w:t>Average order value</w:t>
      </w:r>
      <w:r w:rsidRPr="00A554C7">
        <w:rPr>
          <w:rFonts w:cs="Arial"/>
          <w:szCs w:val="24"/>
        </w:rPr>
        <w:t xml:space="preserve"> – available down to delivery point level</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szCs w:val="24"/>
        </w:rPr>
        <w:t>Number and value of back orders</w:t>
      </w:r>
      <w:r w:rsidRPr="00A554C7">
        <w:rPr>
          <w:rFonts w:cs="Arial"/>
          <w:szCs w:val="24"/>
        </w:rPr>
        <w:t xml:space="preserve"> – including resolution time period</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bCs/>
          <w:szCs w:val="24"/>
        </w:rPr>
        <w:t>Number and value of returns/credits</w:t>
      </w:r>
      <w:r w:rsidRPr="00A554C7">
        <w:rPr>
          <w:rFonts w:cs="Arial"/>
          <w:bCs/>
          <w:szCs w:val="24"/>
        </w:rPr>
        <w:t xml:space="preserve"> – including reasons for returns</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bCs/>
          <w:szCs w:val="24"/>
        </w:rPr>
        <w:t>Expenditure by product group and sub-product group</w:t>
      </w:r>
      <w:r w:rsidRPr="00A554C7">
        <w:rPr>
          <w:rFonts w:cs="Arial"/>
          <w:bCs/>
          <w:szCs w:val="24"/>
        </w:rPr>
        <w:t xml:space="preserve"> – Link into </w:t>
      </w:r>
      <w:proofErr w:type="spellStart"/>
      <w:r w:rsidRPr="00A554C7">
        <w:rPr>
          <w:rFonts w:cs="Arial"/>
          <w:bCs/>
          <w:szCs w:val="24"/>
        </w:rPr>
        <w:t>UNSPSC</w:t>
      </w:r>
      <w:proofErr w:type="spellEnd"/>
      <w:r w:rsidRPr="00A554C7">
        <w:rPr>
          <w:rFonts w:cs="Arial"/>
          <w:bCs/>
          <w:szCs w:val="24"/>
        </w:rPr>
        <w:t xml:space="preserve"> or form of product grouping </w:t>
      </w:r>
    </w:p>
    <w:p w:rsidR="007D1B74" w:rsidRPr="00A554C7" w:rsidRDefault="007D1B74" w:rsidP="007D1B74">
      <w:pPr>
        <w:numPr>
          <w:ilvl w:val="0"/>
          <w:numId w:val="9"/>
        </w:numPr>
        <w:tabs>
          <w:tab w:val="left" w:pos="720"/>
        </w:tabs>
        <w:spacing w:line="240" w:lineRule="atLeast"/>
        <w:jc w:val="both"/>
        <w:rPr>
          <w:rFonts w:cs="Arial"/>
          <w:szCs w:val="24"/>
          <w:lang w:val="fr-FR"/>
        </w:rPr>
      </w:pPr>
      <w:r w:rsidRPr="00A554C7">
        <w:rPr>
          <w:rFonts w:cs="Arial"/>
          <w:b/>
          <w:bCs/>
          <w:szCs w:val="24"/>
        </w:rPr>
        <w:t>Expenditure</w:t>
      </w:r>
      <w:r w:rsidRPr="00A554C7">
        <w:rPr>
          <w:rFonts w:cs="Arial"/>
          <w:bCs/>
          <w:szCs w:val="24"/>
        </w:rPr>
        <w:t xml:space="preserve"> </w:t>
      </w:r>
      <w:r w:rsidRPr="00A554C7">
        <w:rPr>
          <w:rFonts w:cs="Arial"/>
          <w:b/>
          <w:bCs/>
          <w:szCs w:val="24"/>
        </w:rPr>
        <w:t>core</w:t>
      </w:r>
      <w:r w:rsidRPr="00A554C7">
        <w:rPr>
          <w:rFonts w:cs="Arial"/>
          <w:bCs/>
          <w:szCs w:val="24"/>
          <w:lang w:val="fr-FR"/>
        </w:rPr>
        <w:t xml:space="preserve"> </w:t>
      </w:r>
      <w:r w:rsidRPr="00A554C7">
        <w:rPr>
          <w:rFonts w:cs="Arial"/>
          <w:b/>
          <w:bCs/>
          <w:szCs w:val="24"/>
          <w:lang w:val="fr-FR"/>
        </w:rPr>
        <w:t>versus</w:t>
      </w:r>
      <w:r w:rsidRPr="00A554C7">
        <w:rPr>
          <w:rFonts w:cs="Arial"/>
          <w:bCs/>
          <w:szCs w:val="24"/>
          <w:lang w:val="fr-FR"/>
        </w:rPr>
        <w:t xml:space="preserve"> </w:t>
      </w:r>
      <w:r w:rsidRPr="00A554C7">
        <w:rPr>
          <w:rFonts w:cs="Arial"/>
          <w:b/>
          <w:bCs/>
          <w:szCs w:val="24"/>
          <w:lang w:val="fr-FR"/>
        </w:rPr>
        <w:t>non</w:t>
      </w:r>
      <w:r w:rsidRPr="00A554C7">
        <w:rPr>
          <w:rFonts w:cs="Arial"/>
          <w:b/>
          <w:bCs/>
          <w:szCs w:val="24"/>
        </w:rPr>
        <w:t>-core</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bCs/>
          <w:szCs w:val="24"/>
        </w:rPr>
        <w:t>Overall expenditure by current quarter versus last quarter</w:t>
      </w:r>
      <w:r w:rsidRPr="00A554C7">
        <w:rPr>
          <w:rFonts w:cs="Arial"/>
          <w:bCs/>
          <w:szCs w:val="24"/>
        </w:rPr>
        <w:t xml:space="preserve"> – this should build up over duration of c</w:t>
      </w:r>
      <w:r>
        <w:rPr>
          <w:rFonts w:cs="Arial"/>
          <w:bCs/>
          <w:szCs w:val="24"/>
        </w:rPr>
        <w:t>ontract to allow analysis of on-</w:t>
      </w:r>
      <w:r w:rsidRPr="00A554C7">
        <w:rPr>
          <w:rFonts w:cs="Arial"/>
          <w:bCs/>
          <w:szCs w:val="24"/>
        </w:rPr>
        <w:t>going spend.</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bCs/>
          <w:szCs w:val="24"/>
        </w:rPr>
        <w:t>Overall expenditure by product split by building</w:t>
      </w:r>
      <w:r w:rsidRPr="00A554C7">
        <w:rPr>
          <w:rFonts w:cs="Arial"/>
          <w:bCs/>
          <w:szCs w:val="24"/>
        </w:rPr>
        <w:t xml:space="preserve"> – to include no. of delivery points per organisation and per site, frequency of deliveries made to these delivery points and order values. </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bCs/>
          <w:szCs w:val="24"/>
        </w:rPr>
        <w:t>% of products ordered with a recycled content plus no. of items sent back/collected for recycling</w:t>
      </w:r>
      <w:r w:rsidRPr="00A554C7">
        <w:rPr>
          <w:rFonts w:cs="Arial"/>
          <w:bCs/>
          <w:szCs w:val="24"/>
        </w:rPr>
        <w:t xml:space="preserve"> - clarify definition of environmental products.</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bCs/>
          <w:szCs w:val="24"/>
        </w:rPr>
        <w:t>Product/service availability</w:t>
      </w:r>
      <w:r w:rsidRPr="00A554C7">
        <w:rPr>
          <w:rFonts w:cs="Arial"/>
          <w:bCs/>
          <w:szCs w:val="24"/>
        </w:rPr>
        <w:t xml:space="preserve"> – identify those items which were out of stock or services which could not be fulfilled, and where substitution occurs, detail the substitution and the number of days for the requirement to be fulfilled. </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bCs/>
          <w:szCs w:val="24"/>
        </w:rPr>
        <w:t>Number and Percentage of all order lines/requirements dispatched/serviced on time</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bCs/>
          <w:szCs w:val="24"/>
        </w:rPr>
        <w:t>Benchmark Data</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bCs/>
          <w:szCs w:val="24"/>
        </w:rPr>
        <w:t>e-Commerce Summary</w:t>
      </w:r>
      <w:r w:rsidRPr="00A554C7">
        <w:rPr>
          <w:rFonts w:cs="Arial"/>
          <w:bCs/>
          <w:szCs w:val="24"/>
        </w:rPr>
        <w:t xml:space="preserve"> – identify spend going through e-procurement systems</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bCs/>
          <w:szCs w:val="24"/>
        </w:rPr>
        <w:t>Invoice queries</w:t>
      </w:r>
      <w:r w:rsidRPr="00A554C7">
        <w:rPr>
          <w:rFonts w:cs="Arial"/>
          <w:bCs/>
          <w:szCs w:val="24"/>
        </w:rPr>
        <w:t xml:space="preserve"> – including number of and the resolution time [reasons should be available if asked for].</w:t>
      </w:r>
    </w:p>
    <w:p w:rsidR="007D1B74" w:rsidRPr="00A554C7" w:rsidRDefault="007D1B74" w:rsidP="007D1B74">
      <w:pPr>
        <w:numPr>
          <w:ilvl w:val="0"/>
          <w:numId w:val="9"/>
        </w:numPr>
        <w:tabs>
          <w:tab w:val="left" w:pos="720"/>
        </w:tabs>
        <w:spacing w:line="240" w:lineRule="atLeast"/>
        <w:jc w:val="both"/>
        <w:rPr>
          <w:rFonts w:cs="Arial"/>
          <w:szCs w:val="24"/>
        </w:rPr>
      </w:pPr>
      <w:r w:rsidRPr="00A554C7">
        <w:rPr>
          <w:rFonts w:cs="Arial"/>
          <w:b/>
          <w:bCs/>
          <w:szCs w:val="24"/>
        </w:rPr>
        <w:t>Sundries</w:t>
      </w:r>
      <w:r w:rsidRPr="00A554C7">
        <w:rPr>
          <w:rFonts w:cs="Arial"/>
          <w:bCs/>
          <w:szCs w:val="24"/>
        </w:rPr>
        <w:t xml:space="preserve"> – provide breakdown of non-cost elements e.g. catalogues/recycling boxes requested, including the number issued and the delivery point they are sent to.</w:t>
      </w:r>
    </w:p>
    <w:p w:rsidR="007D1B74" w:rsidRPr="00A554C7" w:rsidRDefault="007D1B74" w:rsidP="007D1B74">
      <w:pPr>
        <w:jc w:val="both"/>
        <w:rPr>
          <w:rFonts w:cs="Arial"/>
          <w:szCs w:val="24"/>
        </w:rPr>
      </w:pPr>
    </w:p>
    <w:p w:rsidR="007D1B74" w:rsidRPr="00A554C7" w:rsidRDefault="007D1B74" w:rsidP="007D1B74">
      <w:pPr>
        <w:jc w:val="both"/>
        <w:rPr>
          <w:rFonts w:cs="Arial"/>
          <w:szCs w:val="24"/>
        </w:rPr>
      </w:pPr>
      <w:r w:rsidRPr="00A554C7">
        <w:rPr>
          <w:rFonts w:cs="Arial"/>
          <w:szCs w:val="24"/>
        </w:rPr>
        <w:t>Where appropriate, all reports will be available against individual organisations and sectors.</w:t>
      </w:r>
    </w:p>
    <w:p w:rsidR="007D1B74" w:rsidRPr="00A554C7" w:rsidRDefault="007D1B74" w:rsidP="007D1B74">
      <w:pPr>
        <w:jc w:val="both"/>
        <w:rPr>
          <w:rFonts w:cs="Arial"/>
          <w:szCs w:val="24"/>
        </w:rPr>
      </w:pPr>
    </w:p>
    <w:p w:rsidR="007D1B74" w:rsidRPr="00A554C7" w:rsidRDefault="007D1B74" w:rsidP="007D1B74">
      <w:pPr>
        <w:jc w:val="both"/>
        <w:rPr>
          <w:rFonts w:cs="Arial"/>
          <w:szCs w:val="24"/>
        </w:rPr>
        <w:sectPr w:rsidR="007D1B74" w:rsidRPr="00A554C7" w:rsidSect="00020583">
          <w:footerReference w:type="default" r:id="rId5"/>
          <w:pgSz w:w="11906" w:h="16838" w:code="9"/>
          <w:pgMar w:top="1135" w:right="1440" w:bottom="1276" w:left="1440" w:header="720" w:footer="720" w:gutter="0"/>
          <w:cols w:space="708"/>
          <w:docGrid w:linePitch="360"/>
        </w:sectPr>
      </w:pPr>
      <w:r w:rsidRPr="00A554C7">
        <w:rPr>
          <w:rFonts w:cs="Arial"/>
          <w:szCs w:val="24"/>
        </w:rPr>
        <w:t>On a quarterly basis, the supplier will provide benchmark data against the market place.</w:t>
      </w:r>
    </w:p>
    <w:p w:rsidR="007D1B74" w:rsidRPr="00A554C7" w:rsidRDefault="007D1B74" w:rsidP="007D1B74">
      <w:pPr>
        <w:jc w:val="both"/>
        <w:rPr>
          <w:rFonts w:cs="Arial"/>
          <w:szCs w:val="24"/>
        </w:rPr>
      </w:pPr>
    </w:p>
    <w:tbl>
      <w:tblPr>
        <w:tblStyle w:val="TableGrid"/>
        <w:tblW w:w="0" w:type="auto"/>
        <w:tblLook w:val="04A0" w:firstRow="1" w:lastRow="0" w:firstColumn="1" w:lastColumn="0" w:noHBand="0" w:noVBand="1"/>
      </w:tblPr>
      <w:tblGrid>
        <w:gridCol w:w="14311"/>
      </w:tblGrid>
      <w:tr w:rsidR="007D1B74" w:rsidTr="00313202">
        <w:tc>
          <w:tcPr>
            <w:tcW w:w="14311" w:type="dxa"/>
          </w:tcPr>
          <w:p w:rsidR="007D1B74" w:rsidRDefault="007D1B74" w:rsidP="00313202">
            <w:pPr>
              <w:jc w:val="both"/>
              <w:rPr>
                <w:rFonts w:cs="Arial"/>
                <w:szCs w:val="24"/>
              </w:rPr>
            </w:pPr>
            <w:r w:rsidRPr="00DF29AE">
              <w:rPr>
                <w:rFonts w:cs="Arial"/>
                <w:b/>
                <w:bCs/>
                <w:iCs/>
                <w:szCs w:val="24"/>
              </w:rPr>
              <w:t>2.5.3 Management Information (Mandatory Statement of Requirement 1.6)</w:t>
            </w:r>
          </w:p>
        </w:tc>
      </w:tr>
      <w:tr w:rsidR="007D1B74" w:rsidTr="00313202">
        <w:tc>
          <w:tcPr>
            <w:tcW w:w="14311" w:type="dxa"/>
          </w:tcPr>
          <w:p w:rsidR="007D1B74" w:rsidRPr="00A554C7" w:rsidRDefault="007D1B74" w:rsidP="00313202">
            <w:pPr>
              <w:jc w:val="both"/>
              <w:rPr>
                <w:rFonts w:cs="Arial"/>
                <w:szCs w:val="24"/>
              </w:rPr>
            </w:pPr>
            <w:r w:rsidRPr="00A554C7">
              <w:rPr>
                <w:rFonts w:cs="Arial"/>
                <w:szCs w:val="24"/>
              </w:rPr>
              <w:t>The supplier will prepare and submit management and performance information reports in an electronic format within 10 working days from the end of the relevant quarter:</w:t>
            </w:r>
          </w:p>
          <w:p w:rsidR="007D1B74" w:rsidRPr="00A554C7" w:rsidRDefault="007D1B74" w:rsidP="00313202">
            <w:pPr>
              <w:jc w:val="both"/>
              <w:rPr>
                <w:rFonts w:cs="Arial"/>
                <w:szCs w:val="24"/>
              </w:rPr>
            </w:pPr>
          </w:p>
          <w:p w:rsidR="007D1B74" w:rsidRPr="00A554C7" w:rsidRDefault="007D1B74" w:rsidP="00313202">
            <w:pPr>
              <w:jc w:val="both"/>
              <w:rPr>
                <w:rFonts w:cs="Arial"/>
                <w:szCs w:val="24"/>
              </w:rPr>
            </w:pPr>
            <w:r w:rsidRPr="00A554C7">
              <w:rPr>
                <w:rFonts w:cs="Arial"/>
                <w:szCs w:val="24"/>
              </w:rPr>
              <w:t>Reports to be collated by pick up point, by customer cost centre, by sector and at a national level unless otherwise stated.</w:t>
            </w:r>
          </w:p>
          <w:p w:rsidR="007D1B74" w:rsidRPr="00E9715C" w:rsidRDefault="007D1B74" w:rsidP="007D1B74">
            <w:pPr>
              <w:numPr>
                <w:ilvl w:val="0"/>
                <w:numId w:val="10"/>
              </w:numPr>
              <w:tabs>
                <w:tab w:val="clear" w:pos="720"/>
              </w:tabs>
              <w:jc w:val="both"/>
              <w:rPr>
                <w:rFonts w:cs="Arial"/>
                <w:szCs w:val="24"/>
              </w:rPr>
            </w:pPr>
            <w:r w:rsidRPr="00E9715C">
              <w:rPr>
                <w:rFonts w:cs="Arial"/>
                <w:bCs/>
                <w:szCs w:val="24"/>
              </w:rPr>
              <w:t>Expenditure by service</w:t>
            </w:r>
          </w:p>
          <w:p w:rsidR="007D1B74" w:rsidRPr="00E9715C" w:rsidRDefault="007D1B74" w:rsidP="007D1B74">
            <w:pPr>
              <w:numPr>
                <w:ilvl w:val="0"/>
                <w:numId w:val="10"/>
              </w:numPr>
              <w:tabs>
                <w:tab w:val="clear" w:pos="720"/>
              </w:tabs>
              <w:jc w:val="both"/>
              <w:rPr>
                <w:rFonts w:cs="Arial"/>
                <w:szCs w:val="24"/>
              </w:rPr>
            </w:pPr>
            <w:r w:rsidRPr="00E9715C">
              <w:rPr>
                <w:rFonts w:cs="Arial"/>
                <w:bCs/>
                <w:szCs w:val="24"/>
              </w:rPr>
              <w:t>Number of consignments by service</w:t>
            </w:r>
          </w:p>
          <w:p w:rsidR="007D1B74" w:rsidRPr="00E9715C" w:rsidRDefault="007D1B74" w:rsidP="007D1B74">
            <w:pPr>
              <w:numPr>
                <w:ilvl w:val="0"/>
                <w:numId w:val="10"/>
              </w:numPr>
              <w:tabs>
                <w:tab w:val="clear" w:pos="720"/>
              </w:tabs>
              <w:jc w:val="both"/>
              <w:rPr>
                <w:rFonts w:cs="Arial"/>
                <w:szCs w:val="24"/>
              </w:rPr>
            </w:pPr>
            <w:r w:rsidRPr="00E9715C">
              <w:rPr>
                <w:rFonts w:cs="Arial"/>
                <w:bCs/>
                <w:szCs w:val="24"/>
              </w:rPr>
              <w:t>Number of parcels within a consignment</w:t>
            </w:r>
          </w:p>
          <w:p w:rsidR="007D1B74" w:rsidRPr="00E9715C" w:rsidRDefault="007D1B74" w:rsidP="007D1B74">
            <w:pPr>
              <w:numPr>
                <w:ilvl w:val="0"/>
                <w:numId w:val="10"/>
              </w:numPr>
              <w:tabs>
                <w:tab w:val="clear" w:pos="720"/>
              </w:tabs>
              <w:jc w:val="both"/>
              <w:rPr>
                <w:rFonts w:cs="Arial"/>
                <w:szCs w:val="24"/>
              </w:rPr>
            </w:pPr>
            <w:r w:rsidRPr="00E9715C">
              <w:rPr>
                <w:rFonts w:cs="Arial"/>
                <w:bCs/>
                <w:szCs w:val="24"/>
              </w:rPr>
              <w:t>Total weight of parcel</w:t>
            </w:r>
          </w:p>
          <w:p w:rsidR="007D1B74" w:rsidRPr="00E9715C" w:rsidRDefault="007D1B74" w:rsidP="007D1B74">
            <w:pPr>
              <w:numPr>
                <w:ilvl w:val="0"/>
                <w:numId w:val="10"/>
              </w:numPr>
              <w:tabs>
                <w:tab w:val="clear" w:pos="720"/>
              </w:tabs>
              <w:jc w:val="both"/>
              <w:rPr>
                <w:rFonts w:cs="Arial"/>
                <w:szCs w:val="24"/>
              </w:rPr>
            </w:pPr>
            <w:r w:rsidRPr="00E9715C">
              <w:rPr>
                <w:rFonts w:cs="Arial"/>
                <w:bCs/>
                <w:szCs w:val="24"/>
              </w:rPr>
              <w:t>Average order value of consignment</w:t>
            </w:r>
          </w:p>
          <w:p w:rsidR="007D1B74" w:rsidRPr="00E9715C" w:rsidRDefault="007D1B74" w:rsidP="007D1B74">
            <w:pPr>
              <w:numPr>
                <w:ilvl w:val="0"/>
                <w:numId w:val="10"/>
              </w:numPr>
              <w:tabs>
                <w:tab w:val="clear" w:pos="720"/>
              </w:tabs>
              <w:jc w:val="both"/>
              <w:rPr>
                <w:rFonts w:cs="Arial"/>
                <w:szCs w:val="24"/>
              </w:rPr>
            </w:pPr>
            <w:r w:rsidRPr="00E9715C">
              <w:rPr>
                <w:rFonts w:cs="Arial"/>
                <w:bCs/>
                <w:szCs w:val="24"/>
              </w:rPr>
              <w:t>Average distance for same day delivery</w:t>
            </w:r>
          </w:p>
          <w:p w:rsidR="007D1B74" w:rsidRPr="00E9715C" w:rsidRDefault="007D1B74" w:rsidP="007D1B74">
            <w:pPr>
              <w:numPr>
                <w:ilvl w:val="0"/>
                <w:numId w:val="10"/>
              </w:numPr>
              <w:tabs>
                <w:tab w:val="clear" w:pos="720"/>
              </w:tabs>
              <w:jc w:val="both"/>
              <w:rPr>
                <w:rFonts w:cs="Arial"/>
                <w:szCs w:val="24"/>
              </w:rPr>
            </w:pPr>
            <w:r w:rsidRPr="00E9715C">
              <w:rPr>
                <w:rFonts w:cs="Arial"/>
                <w:bCs/>
                <w:szCs w:val="24"/>
              </w:rPr>
              <w:t>Payment terms from customer by cost centre</w:t>
            </w:r>
          </w:p>
          <w:p w:rsidR="007D1B74" w:rsidRPr="00E9715C" w:rsidRDefault="007D1B74" w:rsidP="007D1B74">
            <w:pPr>
              <w:numPr>
                <w:ilvl w:val="0"/>
                <w:numId w:val="10"/>
              </w:numPr>
              <w:tabs>
                <w:tab w:val="clear" w:pos="720"/>
              </w:tabs>
              <w:jc w:val="both"/>
              <w:rPr>
                <w:rFonts w:cs="Arial"/>
                <w:szCs w:val="24"/>
              </w:rPr>
            </w:pPr>
            <w:r w:rsidRPr="00E9715C">
              <w:rPr>
                <w:rFonts w:cs="Arial"/>
                <w:bCs/>
                <w:szCs w:val="24"/>
              </w:rPr>
              <w:t xml:space="preserve">Payment terms to supplier </w:t>
            </w:r>
          </w:p>
          <w:p w:rsidR="007D1B74" w:rsidRPr="00E9715C" w:rsidRDefault="007D1B74" w:rsidP="007D1B74">
            <w:pPr>
              <w:numPr>
                <w:ilvl w:val="0"/>
                <w:numId w:val="10"/>
              </w:numPr>
              <w:tabs>
                <w:tab w:val="clear" w:pos="720"/>
              </w:tabs>
              <w:jc w:val="both"/>
              <w:rPr>
                <w:rFonts w:cs="Arial"/>
                <w:szCs w:val="24"/>
              </w:rPr>
            </w:pPr>
            <w:r w:rsidRPr="00E9715C">
              <w:rPr>
                <w:rFonts w:cs="Arial"/>
                <w:bCs/>
                <w:szCs w:val="24"/>
              </w:rPr>
              <w:t xml:space="preserve">Cost savings </w:t>
            </w:r>
          </w:p>
          <w:p w:rsidR="007D1B74" w:rsidRPr="00E9715C" w:rsidRDefault="007D1B74" w:rsidP="007D1B74">
            <w:pPr>
              <w:numPr>
                <w:ilvl w:val="0"/>
                <w:numId w:val="10"/>
              </w:numPr>
              <w:tabs>
                <w:tab w:val="clear" w:pos="720"/>
              </w:tabs>
              <w:jc w:val="both"/>
              <w:rPr>
                <w:rFonts w:cs="Arial"/>
                <w:szCs w:val="24"/>
              </w:rPr>
            </w:pPr>
            <w:r w:rsidRPr="00E9715C">
              <w:rPr>
                <w:rFonts w:cs="Arial"/>
                <w:szCs w:val="24"/>
              </w:rPr>
              <w:t xml:space="preserve">Sustainability, including social, economic and environmental considerations </w:t>
            </w:r>
          </w:p>
          <w:p w:rsidR="007D1B74" w:rsidRPr="00E9715C" w:rsidRDefault="007D1B74" w:rsidP="007D1B74">
            <w:pPr>
              <w:numPr>
                <w:ilvl w:val="0"/>
                <w:numId w:val="10"/>
              </w:numPr>
              <w:tabs>
                <w:tab w:val="clear" w:pos="720"/>
              </w:tabs>
              <w:jc w:val="both"/>
              <w:rPr>
                <w:rFonts w:cs="Arial"/>
                <w:szCs w:val="24"/>
              </w:rPr>
            </w:pPr>
            <w:r w:rsidRPr="00E9715C">
              <w:rPr>
                <w:rFonts w:cs="Arial"/>
                <w:szCs w:val="24"/>
              </w:rPr>
              <w:t>% Order fulfilment for time specified service</w:t>
            </w:r>
          </w:p>
          <w:p w:rsidR="007D1B74" w:rsidRPr="00E9715C" w:rsidRDefault="007D1B74" w:rsidP="007D1B74">
            <w:pPr>
              <w:numPr>
                <w:ilvl w:val="0"/>
                <w:numId w:val="10"/>
              </w:numPr>
              <w:tabs>
                <w:tab w:val="clear" w:pos="720"/>
              </w:tabs>
              <w:jc w:val="both"/>
              <w:rPr>
                <w:rFonts w:cs="Arial"/>
                <w:szCs w:val="24"/>
              </w:rPr>
            </w:pPr>
            <w:r w:rsidRPr="00E9715C">
              <w:rPr>
                <w:rFonts w:cs="Arial"/>
                <w:szCs w:val="24"/>
              </w:rPr>
              <w:t>No of failed jobs, reasons for failure.</w:t>
            </w:r>
          </w:p>
          <w:p w:rsidR="007D1B74" w:rsidRPr="00E9715C" w:rsidRDefault="007D1B74" w:rsidP="007D1B74">
            <w:pPr>
              <w:numPr>
                <w:ilvl w:val="0"/>
                <w:numId w:val="10"/>
              </w:numPr>
              <w:tabs>
                <w:tab w:val="clear" w:pos="720"/>
              </w:tabs>
              <w:jc w:val="both"/>
              <w:rPr>
                <w:rFonts w:cs="Arial"/>
                <w:szCs w:val="24"/>
              </w:rPr>
            </w:pPr>
            <w:r w:rsidRPr="00E9715C">
              <w:rPr>
                <w:rFonts w:cs="Arial"/>
                <w:szCs w:val="24"/>
              </w:rPr>
              <w:t>Customer complaints, detailing resolution and time of resolution</w:t>
            </w:r>
          </w:p>
          <w:p w:rsidR="007D1B74" w:rsidRPr="00E9715C" w:rsidRDefault="007D1B74" w:rsidP="007D1B74">
            <w:pPr>
              <w:numPr>
                <w:ilvl w:val="0"/>
                <w:numId w:val="10"/>
              </w:numPr>
              <w:tabs>
                <w:tab w:val="clear" w:pos="720"/>
              </w:tabs>
              <w:jc w:val="both"/>
              <w:rPr>
                <w:rFonts w:cs="Arial"/>
                <w:szCs w:val="24"/>
              </w:rPr>
            </w:pPr>
            <w:r w:rsidRPr="00E9715C">
              <w:rPr>
                <w:rFonts w:cs="Arial"/>
                <w:szCs w:val="24"/>
              </w:rPr>
              <w:t xml:space="preserve">Health &amp; Safety – Reportable incidents, near misses and other </w:t>
            </w:r>
            <w:proofErr w:type="spellStart"/>
            <w:r w:rsidRPr="00E9715C">
              <w:rPr>
                <w:rFonts w:cs="Arial"/>
                <w:szCs w:val="24"/>
              </w:rPr>
              <w:t>H&amp;S</w:t>
            </w:r>
            <w:proofErr w:type="spellEnd"/>
            <w:r w:rsidRPr="00E9715C">
              <w:rPr>
                <w:rFonts w:cs="Arial"/>
                <w:szCs w:val="24"/>
              </w:rPr>
              <w:t xml:space="preserve"> issues</w:t>
            </w:r>
          </w:p>
          <w:p w:rsidR="007D1B74" w:rsidRPr="00E9715C" w:rsidRDefault="007D1B74" w:rsidP="007D1B74">
            <w:pPr>
              <w:numPr>
                <w:ilvl w:val="0"/>
                <w:numId w:val="10"/>
              </w:numPr>
              <w:tabs>
                <w:tab w:val="clear" w:pos="720"/>
              </w:tabs>
              <w:jc w:val="both"/>
              <w:rPr>
                <w:rFonts w:cs="Arial"/>
                <w:szCs w:val="24"/>
              </w:rPr>
            </w:pPr>
            <w:r w:rsidRPr="00E9715C">
              <w:rPr>
                <w:rFonts w:cs="Arial"/>
                <w:szCs w:val="24"/>
              </w:rPr>
              <w:t>KPI’s &amp; Continuous Improvements - (Report to be developed and agreed with supplier and Lead Contracting Authority)</w:t>
            </w:r>
          </w:p>
          <w:p w:rsidR="007D1B74" w:rsidRDefault="007D1B74" w:rsidP="00313202">
            <w:pPr>
              <w:jc w:val="both"/>
              <w:rPr>
                <w:rFonts w:cs="Arial"/>
                <w:szCs w:val="24"/>
              </w:rPr>
            </w:pPr>
          </w:p>
        </w:tc>
      </w:tr>
      <w:tr w:rsidR="007D1B74" w:rsidTr="00313202">
        <w:tc>
          <w:tcPr>
            <w:tcW w:w="14311" w:type="dxa"/>
          </w:tcPr>
          <w:p w:rsidR="007D1B74" w:rsidRDefault="007D1B74" w:rsidP="00313202">
            <w:pPr>
              <w:jc w:val="both"/>
              <w:rPr>
                <w:rFonts w:cs="Arial"/>
                <w:szCs w:val="24"/>
              </w:rPr>
            </w:pPr>
          </w:p>
          <w:p w:rsidR="007D1B74" w:rsidRDefault="007D1B74" w:rsidP="00313202">
            <w:pPr>
              <w:jc w:val="both"/>
              <w:rPr>
                <w:rFonts w:cs="Arial"/>
                <w:szCs w:val="24"/>
              </w:rPr>
            </w:pPr>
            <w:r w:rsidRPr="00A554C7">
              <w:rPr>
                <w:rFonts w:cs="Arial"/>
                <w:szCs w:val="24"/>
              </w:rPr>
              <w:t>Co</w:t>
            </w:r>
            <w:r>
              <w:rPr>
                <w:rFonts w:cs="Arial"/>
                <w:szCs w:val="24"/>
              </w:rPr>
              <w:t xml:space="preserve">nfirm your ability to meet the </w:t>
            </w:r>
            <w:r w:rsidRPr="00A554C7">
              <w:rPr>
                <w:rFonts w:cs="Arial"/>
                <w:szCs w:val="24"/>
              </w:rPr>
              <w:t>requirement:</w:t>
            </w:r>
            <w:r>
              <w:rPr>
                <w:rFonts w:cs="Arial"/>
                <w:szCs w:val="24"/>
              </w:rPr>
              <w:t xml:space="preserve"> Y/N</w:t>
            </w:r>
          </w:p>
          <w:p w:rsidR="007D1B74" w:rsidRPr="00A554C7" w:rsidRDefault="007D1B74" w:rsidP="00313202">
            <w:pPr>
              <w:jc w:val="both"/>
              <w:rPr>
                <w:rFonts w:cs="Arial"/>
                <w:szCs w:val="24"/>
              </w:rPr>
            </w:pPr>
            <w:r w:rsidRPr="00A554C7">
              <w:rPr>
                <w:rFonts w:cs="Arial"/>
                <w:szCs w:val="24"/>
              </w:rPr>
              <w:t xml:space="preserve">    (If you choose “No”, you should qualify that answer and note that your tender may be rejected as a non-compliant bid.)</w:t>
            </w:r>
          </w:p>
          <w:p w:rsidR="007D1B74" w:rsidRPr="00A554C7" w:rsidRDefault="007D1B74" w:rsidP="00313202">
            <w:pPr>
              <w:jc w:val="both"/>
              <w:rPr>
                <w:rFonts w:cs="Arial"/>
                <w:szCs w:val="24"/>
              </w:rPr>
            </w:pPr>
          </w:p>
          <w:p w:rsidR="007D1B74" w:rsidRDefault="007D1B74" w:rsidP="00313202">
            <w:pPr>
              <w:jc w:val="both"/>
              <w:rPr>
                <w:rFonts w:cs="Arial"/>
                <w:szCs w:val="24"/>
              </w:rPr>
            </w:pPr>
            <w:r w:rsidRPr="00A554C7">
              <w:rPr>
                <w:rFonts w:cs="Arial"/>
                <w:szCs w:val="24"/>
              </w:rPr>
              <w:t>Please attach proposed Template and format</w:t>
            </w:r>
          </w:p>
          <w:p w:rsidR="007D1B74" w:rsidRPr="00A554C7" w:rsidRDefault="007D1B74" w:rsidP="00313202">
            <w:pPr>
              <w:jc w:val="both"/>
              <w:rPr>
                <w:rFonts w:cs="Arial"/>
                <w:color w:val="FF0000"/>
                <w:szCs w:val="24"/>
              </w:rPr>
            </w:pPr>
          </w:p>
          <w:p w:rsidR="007D1B74" w:rsidRDefault="007D1B74" w:rsidP="00313202">
            <w:pPr>
              <w:jc w:val="both"/>
              <w:rPr>
                <w:rFonts w:cs="Arial"/>
                <w:szCs w:val="24"/>
              </w:rPr>
            </w:pPr>
            <w:r>
              <w:rPr>
                <w:rFonts w:cs="Arial"/>
                <w:szCs w:val="24"/>
              </w:rPr>
              <w:t>Over</w:t>
            </w:r>
            <w:r w:rsidRPr="00A554C7">
              <w:rPr>
                <w:rFonts w:cs="Arial"/>
                <w:szCs w:val="24"/>
              </w:rPr>
              <w:t>all Weighting: 1%</w:t>
            </w:r>
          </w:p>
        </w:tc>
      </w:tr>
    </w:tbl>
    <w:p w:rsidR="007D1B74" w:rsidRDefault="007D1B74" w:rsidP="007D1B74">
      <w:pPr>
        <w:jc w:val="both"/>
        <w:rPr>
          <w:rFonts w:cs="Arial"/>
          <w:szCs w:val="24"/>
        </w:rPr>
      </w:pPr>
    </w:p>
    <w:p w:rsidR="007D1B74" w:rsidRDefault="007D1B74" w:rsidP="007D1B74">
      <w:pPr>
        <w:tabs>
          <w:tab w:val="clear" w:pos="720"/>
          <w:tab w:val="clear" w:pos="1440"/>
          <w:tab w:val="clear" w:pos="2160"/>
          <w:tab w:val="clear" w:pos="2880"/>
          <w:tab w:val="clear" w:pos="4680"/>
          <w:tab w:val="clear" w:pos="5400"/>
          <w:tab w:val="clear" w:pos="9000"/>
        </w:tabs>
        <w:rPr>
          <w:rFonts w:cs="Arial"/>
          <w:szCs w:val="24"/>
        </w:rPr>
      </w:pPr>
      <w:r>
        <w:rPr>
          <w:rFonts w:cs="Arial"/>
          <w:szCs w:val="24"/>
        </w:rPr>
        <w:br w:type="page"/>
      </w:r>
    </w:p>
    <w:p w:rsidR="007D1B74" w:rsidRPr="00A554C7" w:rsidRDefault="007D1B74" w:rsidP="007D1B74">
      <w:pPr>
        <w:jc w:val="both"/>
        <w:rPr>
          <w:rFonts w:cs="Arial"/>
          <w:szCs w:val="24"/>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7D1B74" w:rsidRPr="00A554C7" w:rsidTr="00313202">
        <w:trPr>
          <w:trHeight w:val="307"/>
        </w:trPr>
        <w:tc>
          <w:tcPr>
            <w:tcW w:w="14040" w:type="dxa"/>
            <w:shd w:val="clear" w:color="auto" w:fill="auto"/>
          </w:tcPr>
          <w:p w:rsidR="007D1B74" w:rsidRPr="00E9715C" w:rsidRDefault="007D1B74" w:rsidP="00313202">
            <w:pPr>
              <w:jc w:val="both"/>
              <w:rPr>
                <w:rFonts w:cs="Arial"/>
                <w:b/>
                <w:szCs w:val="24"/>
              </w:rPr>
            </w:pPr>
            <w:r w:rsidRPr="00E9715C">
              <w:rPr>
                <w:rFonts w:cs="Arial"/>
                <w:b/>
                <w:szCs w:val="24"/>
              </w:rPr>
              <w:t xml:space="preserve">2.5.4 Performance Management and Development </w:t>
            </w:r>
          </w:p>
        </w:tc>
      </w:tr>
      <w:tr w:rsidR="007D1B74" w:rsidRPr="00A554C7" w:rsidTr="00313202">
        <w:trPr>
          <w:trHeight w:val="468"/>
        </w:trPr>
        <w:tc>
          <w:tcPr>
            <w:tcW w:w="14040" w:type="dxa"/>
            <w:shd w:val="clear" w:color="auto" w:fill="auto"/>
          </w:tcPr>
          <w:p w:rsidR="007D1B74" w:rsidRPr="00A554C7" w:rsidRDefault="007D1B74" w:rsidP="00313202">
            <w:pPr>
              <w:jc w:val="both"/>
              <w:rPr>
                <w:rFonts w:cs="Arial"/>
                <w:szCs w:val="24"/>
              </w:rPr>
            </w:pPr>
            <w:r w:rsidRPr="00A554C7">
              <w:rPr>
                <w:rFonts w:cs="Arial"/>
                <w:szCs w:val="24"/>
              </w:rPr>
              <w:t xml:space="preserve">The supplier  will be responsible for managing the level of service associated with the provision of this framework. In doing so,  they shall be able to demonstrate customer satisfaction and they shall provide a mechanism for dealing with customer complaints within 24 hours of receipt and follow this up in writing within 5 working days. </w:t>
            </w:r>
          </w:p>
          <w:p w:rsidR="007D1B74" w:rsidRPr="00A554C7" w:rsidRDefault="007D1B74" w:rsidP="00313202">
            <w:pPr>
              <w:jc w:val="both"/>
              <w:rPr>
                <w:rFonts w:cs="Arial"/>
                <w:szCs w:val="24"/>
              </w:rPr>
            </w:pPr>
          </w:p>
          <w:p w:rsidR="007D1B74" w:rsidRPr="00A554C7" w:rsidRDefault="007D1B74" w:rsidP="00313202">
            <w:pPr>
              <w:jc w:val="both"/>
              <w:rPr>
                <w:rFonts w:cs="Arial"/>
                <w:szCs w:val="24"/>
              </w:rPr>
            </w:pPr>
            <w:r w:rsidRPr="00A554C7">
              <w:rPr>
                <w:rFonts w:cs="Arial"/>
                <w:szCs w:val="24"/>
              </w:rPr>
              <w:t>The supplier will be expected to propose and work actively on continuous improvement initiatives throughout the term of the Framework Agreement.</w:t>
            </w:r>
          </w:p>
        </w:tc>
      </w:tr>
      <w:tr w:rsidR="007D1B74" w:rsidRPr="00A554C7" w:rsidTr="00313202">
        <w:trPr>
          <w:trHeight w:val="559"/>
        </w:trPr>
        <w:tc>
          <w:tcPr>
            <w:tcW w:w="14040" w:type="dxa"/>
            <w:shd w:val="clear" w:color="auto" w:fill="auto"/>
          </w:tcPr>
          <w:p w:rsidR="007D1B74" w:rsidRDefault="007D1B74" w:rsidP="00313202">
            <w:pPr>
              <w:jc w:val="both"/>
              <w:rPr>
                <w:rFonts w:cs="Arial"/>
                <w:szCs w:val="24"/>
              </w:rPr>
            </w:pPr>
          </w:p>
          <w:p w:rsidR="007D1B74" w:rsidRPr="00A554C7" w:rsidRDefault="007D1B74" w:rsidP="00313202">
            <w:pPr>
              <w:jc w:val="both"/>
              <w:rPr>
                <w:rFonts w:cs="Arial"/>
                <w:szCs w:val="24"/>
              </w:rPr>
            </w:pPr>
            <w:r w:rsidRPr="00A554C7">
              <w:rPr>
                <w:rFonts w:cs="Arial"/>
                <w:szCs w:val="24"/>
              </w:rPr>
              <w:t xml:space="preserve">Confirm your ability to meet this requirement: </w:t>
            </w:r>
            <w:r>
              <w:rPr>
                <w:rFonts w:cs="Arial"/>
                <w:szCs w:val="24"/>
              </w:rPr>
              <w:t>Y/N</w:t>
            </w:r>
          </w:p>
          <w:p w:rsidR="007D1B74" w:rsidRPr="00A554C7" w:rsidRDefault="007D1B74" w:rsidP="00313202">
            <w:pPr>
              <w:jc w:val="both"/>
              <w:rPr>
                <w:rFonts w:cs="Arial"/>
                <w:szCs w:val="24"/>
              </w:rPr>
            </w:pPr>
          </w:p>
          <w:p w:rsidR="007D1B74" w:rsidRPr="00A554C7" w:rsidRDefault="007D1B74" w:rsidP="00313202">
            <w:pPr>
              <w:jc w:val="both"/>
              <w:rPr>
                <w:rFonts w:cs="Arial"/>
                <w:szCs w:val="24"/>
              </w:rPr>
            </w:pPr>
            <w:r w:rsidRPr="00A554C7">
              <w:rPr>
                <w:rFonts w:cs="Arial"/>
                <w:szCs w:val="24"/>
              </w:rPr>
              <w:t>Please provide details of:</w:t>
            </w:r>
          </w:p>
          <w:p w:rsidR="007D1B74" w:rsidRPr="00A554C7" w:rsidRDefault="007D1B74" w:rsidP="00313202">
            <w:pPr>
              <w:jc w:val="both"/>
              <w:rPr>
                <w:rFonts w:cs="Arial"/>
                <w:szCs w:val="24"/>
              </w:rPr>
            </w:pPr>
          </w:p>
          <w:p w:rsidR="007D1B74" w:rsidRPr="00A554C7" w:rsidRDefault="007D1B74" w:rsidP="007D1B74">
            <w:pPr>
              <w:numPr>
                <w:ilvl w:val="0"/>
                <w:numId w:val="11"/>
              </w:numPr>
              <w:jc w:val="both"/>
              <w:rPr>
                <w:rFonts w:cs="Arial"/>
                <w:szCs w:val="24"/>
              </w:rPr>
            </w:pPr>
            <w:r w:rsidRPr="00A554C7">
              <w:rPr>
                <w:rFonts w:cs="Arial"/>
                <w:szCs w:val="24"/>
              </w:rPr>
              <w:t xml:space="preserve">The structure of your proposed customer satisfaction survey. </w:t>
            </w:r>
          </w:p>
          <w:p w:rsidR="007D1B74" w:rsidRPr="00A554C7" w:rsidRDefault="007D1B74" w:rsidP="007D1B74">
            <w:pPr>
              <w:numPr>
                <w:ilvl w:val="0"/>
                <w:numId w:val="11"/>
              </w:numPr>
              <w:jc w:val="both"/>
              <w:rPr>
                <w:rFonts w:cs="Arial"/>
                <w:szCs w:val="24"/>
              </w:rPr>
            </w:pPr>
            <w:r w:rsidRPr="00A554C7">
              <w:rPr>
                <w:rFonts w:cs="Arial"/>
                <w:szCs w:val="24"/>
              </w:rPr>
              <w:t>Your customer complaint process specifying how this would operate in practice for the proposed framework?</w:t>
            </w:r>
          </w:p>
          <w:p w:rsidR="007D1B74" w:rsidRPr="00A554C7" w:rsidRDefault="007D1B74" w:rsidP="007D1B74">
            <w:pPr>
              <w:numPr>
                <w:ilvl w:val="0"/>
                <w:numId w:val="11"/>
              </w:numPr>
              <w:jc w:val="both"/>
              <w:rPr>
                <w:rFonts w:cs="Arial"/>
                <w:szCs w:val="24"/>
              </w:rPr>
            </w:pPr>
            <w:r w:rsidRPr="00A554C7">
              <w:rPr>
                <w:rFonts w:cs="Arial"/>
                <w:szCs w:val="24"/>
              </w:rPr>
              <w:t>Your process for capturing, proposing and delivering continuous improvements? You may wish to include reference to additional management information reports or key performance indicators which you believe would be beneficial to track and report under this framework agreement to monitor or improve performance. (Please refer to required MI reports and indicative KPI’</w:t>
            </w:r>
            <w:r>
              <w:rPr>
                <w:rFonts w:cs="Arial"/>
                <w:szCs w:val="24"/>
              </w:rPr>
              <w:t xml:space="preserve">s outlined in </w:t>
            </w:r>
            <w:r w:rsidRPr="00A554C7">
              <w:rPr>
                <w:rFonts w:cs="Arial"/>
                <w:szCs w:val="24"/>
              </w:rPr>
              <w:t>2.5.3 and 2.6 respectively)</w:t>
            </w:r>
          </w:p>
          <w:p w:rsidR="007D1B74" w:rsidRPr="00A554C7" w:rsidRDefault="007D1B74" w:rsidP="00313202">
            <w:pPr>
              <w:jc w:val="both"/>
              <w:rPr>
                <w:rFonts w:cs="Arial"/>
                <w:color w:val="FF0000"/>
                <w:szCs w:val="24"/>
              </w:rPr>
            </w:pPr>
          </w:p>
          <w:p w:rsidR="007D1B74" w:rsidRPr="00A554C7" w:rsidRDefault="007D1B74" w:rsidP="00313202">
            <w:pPr>
              <w:jc w:val="both"/>
              <w:rPr>
                <w:rFonts w:cs="Arial"/>
                <w:szCs w:val="24"/>
              </w:rPr>
            </w:pPr>
            <w:r w:rsidRPr="00A554C7">
              <w:rPr>
                <w:rFonts w:cs="Arial"/>
                <w:szCs w:val="24"/>
              </w:rPr>
              <w:t xml:space="preserve">Please outline an improvement initiative or innovation opportunity which you would intend to lead or propose in respect of this Contract / Framework Agreement. </w:t>
            </w:r>
          </w:p>
          <w:p w:rsidR="007D1B74" w:rsidRPr="00A554C7" w:rsidRDefault="007D1B74" w:rsidP="00313202">
            <w:pPr>
              <w:jc w:val="both"/>
              <w:rPr>
                <w:rFonts w:cs="Arial"/>
                <w:szCs w:val="24"/>
              </w:rPr>
            </w:pPr>
          </w:p>
          <w:p w:rsidR="007D1B74" w:rsidRPr="00A554C7" w:rsidRDefault="007D1B74" w:rsidP="00313202">
            <w:pPr>
              <w:jc w:val="both"/>
              <w:rPr>
                <w:rFonts w:cs="Arial"/>
                <w:szCs w:val="24"/>
              </w:rPr>
            </w:pPr>
          </w:p>
          <w:p w:rsidR="007D1B74" w:rsidRPr="00A554C7" w:rsidRDefault="007D1B74" w:rsidP="00313202">
            <w:pPr>
              <w:jc w:val="both"/>
              <w:rPr>
                <w:rFonts w:cs="Arial"/>
                <w:szCs w:val="24"/>
              </w:rPr>
            </w:pPr>
            <w:r>
              <w:rPr>
                <w:rFonts w:cs="Arial"/>
                <w:szCs w:val="24"/>
              </w:rPr>
              <w:t>Over</w:t>
            </w:r>
            <w:r w:rsidRPr="00A554C7">
              <w:rPr>
                <w:rFonts w:cs="Arial"/>
                <w:szCs w:val="24"/>
              </w:rPr>
              <w:t>all Weighting: 4%</w:t>
            </w:r>
          </w:p>
        </w:tc>
      </w:tr>
    </w:tbl>
    <w:p w:rsidR="007D1B74" w:rsidRPr="00A554C7" w:rsidRDefault="007D1B74" w:rsidP="007D1B74">
      <w:pPr>
        <w:jc w:val="both"/>
        <w:rPr>
          <w:rFonts w:cs="Arial"/>
          <w:szCs w:val="24"/>
        </w:rPr>
      </w:pPr>
    </w:p>
    <w:p w:rsidR="007D1B74" w:rsidRPr="00A554C7" w:rsidRDefault="007D1B74" w:rsidP="007D1B74">
      <w:pPr>
        <w:jc w:val="both"/>
        <w:rPr>
          <w:rFonts w:cs="Arial"/>
          <w:szCs w:val="24"/>
        </w:rPr>
      </w:pPr>
      <w:r w:rsidRPr="00A554C7">
        <w:rPr>
          <w:rFonts w:cs="Arial"/>
          <w:szCs w:val="24"/>
        </w:rPr>
        <w:br w:type="page"/>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7D1B74" w:rsidRPr="00A554C7" w:rsidTr="00313202">
        <w:trPr>
          <w:trHeight w:val="145"/>
        </w:trPr>
        <w:tc>
          <w:tcPr>
            <w:tcW w:w="14040" w:type="dxa"/>
            <w:shd w:val="clear" w:color="auto" w:fill="auto"/>
          </w:tcPr>
          <w:p w:rsidR="007D1B74" w:rsidRPr="00E9715C" w:rsidRDefault="007D1B74" w:rsidP="00313202">
            <w:pPr>
              <w:jc w:val="both"/>
              <w:rPr>
                <w:rFonts w:cs="Arial"/>
                <w:b/>
                <w:bCs/>
                <w:iCs/>
                <w:szCs w:val="24"/>
              </w:rPr>
            </w:pPr>
            <w:r w:rsidRPr="00E9715C">
              <w:rPr>
                <w:rFonts w:cs="Arial"/>
                <w:b/>
                <w:bCs/>
                <w:iCs/>
                <w:szCs w:val="24"/>
              </w:rPr>
              <w:lastRenderedPageBreak/>
              <w:t>2.5.5 Mobilisation</w:t>
            </w:r>
          </w:p>
        </w:tc>
      </w:tr>
      <w:tr w:rsidR="007D1B74" w:rsidRPr="00A554C7" w:rsidTr="00313202">
        <w:trPr>
          <w:trHeight w:val="641"/>
        </w:trPr>
        <w:tc>
          <w:tcPr>
            <w:tcW w:w="14040" w:type="dxa"/>
            <w:shd w:val="clear" w:color="auto" w:fill="auto"/>
          </w:tcPr>
          <w:p w:rsidR="007D1B74" w:rsidRPr="00A554C7" w:rsidRDefault="007D1B74" w:rsidP="00313202">
            <w:pPr>
              <w:jc w:val="both"/>
              <w:rPr>
                <w:rFonts w:cs="Arial"/>
                <w:szCs w:val="24"/>
              </w:rPr>
            </w:pPr>
            <w:r w:rsidRPr="00A554C7">
              <w:rPr>
                <w:rFonts w:cs="Arial"/>
                <w:szCs w:val="24"/>
              </w:rPr>
              <w:t>An initial implementation plan will be established jointly with the successful suppliers, Centre of Expertise (</w:t>
            </w:r>
            <w:proofErr w:type="spellStart"/>
            <w:r w:rsidRPr="00A554C7">
              <w:rPr>
                <w:rFonts w:cs="Arial"/>
                <w:szCs w:val="24"/>
              </w:rPr>
              <w:t>CoE’s</w:t>
            </w:r>
            <w:proofErr w:type="spellEnd"/>
            <w:r w:rsidRPr="00A554C7">
              <w:rPr>
                <w:rFonts w:cs="Arial"/>
                <w:szCs w:val="24"/>
              </w:rPr>
              <w:t xml:space="preserve">) and the proposed customers. Thereafter, suppliers will be required to develop and maintain a rolling deployment programme which will be regularly reviewed. </w:t>
            </w:r>
          </w:p>
        </w:tc>
      </w:tr>
      <w:tr w:rsidR="007D1B74" w:rsidRPr="00A554C7" w:rsidTr="00313202">
        <w:trPr>
          <w:trHeight w:val="559"/>
        </w:trPr>
        <w:tc>
          <w:tcPr>
            <w:tcW w:w="14040" w:type="dxa"/>
            <w:shd w:val="clear" w:color="auto" w:fill="auto"/>
          </w:tcPr>
          <w:p w:rsidR="007D1B74" w:rsidRDefault="007D1B74" w:rsidP="00313202">
            <w:pPr>
              <w:jc w:val="both"/>
              <w:rPr>
                <w:rFonts w:cs="Arial"/>
                <w:szCs w:val="24"/>
              </w:rPr>
            </w:pPr>
          </w:p>
          <w:p w:rsidR="007D1B74" w:rsidRPr="00A554C7" w:rsidRDefault="007D1B74" w:rsidP="00313202">
            <w:pPr>
              <w:jc w:val="both"/>
              <w:rPr>
                <w:rFonts w:cs="Arial"/>
                <w:szCs w:val="24"/>
              </w:rPr>
            </w:pPr>
            <w:r w:rsidRPr="00A554C7">
              <w:rPr>
                <w:rFonts w:cs="Arial"/>
                <w:szCs w:val="24"/>
              </w:rPr>
              <w:t xml:space="preserve">Confirm your ability to meet this requirement: </w:t>
            </w:r>
            <w:r>
              <w:rPr>
                <w:rFonts w:cs="Arial"/>
                <w:szCs w:val="24"/>
              </w:rPr>
              <w:t>Y/N</w:t>
            </w:r>
          </w:p>
          <w:p w:rsidR="007D1B74" w:rsidRPr="00A554C7" w:rsidRDefault="007D1B74" w:rsidP="00313202">
            <w:pPr>
              <w:jc w:val="both"/>
              <w:rPr>
                <w:rFonts w:cs="Arial"/>
                <w:szCs w:val="24"/>
              </w:rPr>
            </w:pPr>
          </w:p>
          <w:p w:rsidR="007D1B74" w:rsidRDefault="007D1B74" w:rsidP="00313202">
            <w:pPr>
              <w:jc w:val="both"/>
              <w:rPr>
                <w:rFonts w:cs="Arial"/>
                <w:szCs w:val="24"/>
              </w:rPr>
            </w:pPr>
            <w:r w:rsidRPr="00A554C7">
              <w:rPr>
                <w:rFonts w:cs="Arial"/>
                <w:szCs w:val="24"/>
              </w:rPr>
              <w:t>Provide your proposed mobilisation plan, including allocation of resources to meet the plan.</w:t>
            </w:r>
          </w:p>
          <w:p w:rsidR="007D1B74" w:rsidRPr="00A554C7" w:rsidRDefault="007D1B74" w:rsidP="00313202">
            <w:pPr>
              <w:jc w:val="both"/>
              <w:rPr>
                <w:rFonts w:cs="Arial"/>
                <w:szCs w:val="24"/>
              </w:rPr>
            </w:pPr>
          </w:p>
          <w:p w:rsidR="007D1B74" w:rsidRDefault="007D1B74" w:rsidP="00313202">
            <w:pPr>
              <w:jc w:val="both"/>
              <w:rPr>
                <w:rFonts w:cs="Arial"/>
                <w:szCs w:val="24"/>
              </w:rPr>
            </w:pPr>
            <w:r w:rsidRPr="00A554C7">
              <w:rPr>
                <w:rFonts w:cs="Arial"/>
                <w:szCs w:val="24"/>
              </w:rPr>
              <w:t>Detail the duration you will require from award of Framework Agreement to being able to receive service orders.</w:t>
            </w:r>
          </w:p>
          <w:p w:rsidR="007D1B74" w:rsidRPr="00A554C7" w:rsidRDefault="007D1B74" w:rsidP="00313202">
            <w:pPr>
              <w:jc w:val="both"/>
              <w:rPr>
                <w:rFonts w:cs="Arial"/>
                <w:szCs w:val="24"/>
              </w:rPr>
            </w:pPr>
          </w:p>
          <w:p w:rsidR="007D1B74" w:rsidRDefault="007D1B74" w:rsidP="00313202">
            <w:pPr>
              <w:jc w:val="both"/>
              <w:rPr>
                <w:rFonts w:cs="Arial"/>
                <w:szCs w:val="24"/>
              </w:rPr>
            </w:pPr>
            <w:r w:rsidRPr="00A554C7">
              <w:rPr>
                <w:rFonts w:cs="Arial"/>
                <w:szCs w:val="24"/>
              </w:rPr>
              <w:t xml:space="preserve">Detail any assumptions, expected risks and issues associated with the migration phase and how you will mitigate them. </w:t>
            </w:r>
          </w:p>
          <w:p w:rsidR="007D1B74" w:rsidRDefault="007D1B74" w:rsidP="00313202">
            <w:pPr>
              <w:jc w:val="both"/>
              <w:rPr>
                <w:rFonts w:cs="Arial"/>
                <w:szCs w:val="24"/>
              </w:rPr>
            </w:pPr>
          </w:p>
          <w:p w:rsidR="007D1B74" w:rsidRPr="00A554C7" w:rsidRDefault="007D1B74" w:rsidP="00313202">
            <w:pPr>
              <w:jc w:val="both"/>
              <w:rPr>
                <w:rFonts w:cs="Arial"/>
                <w:szCs w:val="24"/>
              </w:rPr>
            </w:pPr>
            <w:r w:rsidRPr="00A554C7">
              <w:rPr>
                <w:rFonts w:cs="Arial"/>
                <w:szCs w:val="24"/>
              </w:rPr>
              <w:t>Please include details of any assistance you will require from the lead organisa</w:t>
            </w:r>
            <w:r>
              <w:rPr>
                <w:rFonts w:cs="Arial"/>
                <w:szCs w:val="24"/>
              </w:rPr>
              <w:t>t</w:t>
            </w:r>
            <w:r w:rsidRPr="00A554C7">
              <w:rPr>
                <w:rFonts w:cs="Arial"/>
                <w:szCs w:val="24"/>
              </w:rPr>
              <w:t>ion and individual customers to ensure successful mobilisation of this contract.</w:t>
            </w:r>
          </w:p>
          <w:p w:rsidR="007D1B74" w:rsidRPr="00A554C7" w:rsidRDefault="007D1B74" w:rsidP="00313202">
            <w:pPr>
              <w:jc w:val="both"/>
              <w:rPr>
                <w:rFonts w:cs="Arial"/>
                <w:szCs w:val="24"/>
              </w:rPr>
            </w:pPr>
          </w:p>
          <w:p w:rsidR="007D1B74" w:rsidRDefault="007D1B74" w:rsidP="00313202">
            <w:pPr>
              <w:jc w:val="both"/>
              <w:rPr>
                <w:rFonts w:cs="Arial"/>
                <w:szCs w:val="24"/>
              </w:rPr>
            </w:pPr>
            <w:r>
              <w:rPr>
                <w:rFonts w:cs="Arial"/>
                <w:szCs w:val="24"/>
              </w:rPr>
              <w:t>Over</w:t>
            </w:r>
            <w:r w:rsidRPr="00A554C7">
              <w:rPr>
                <w:rFonts w:cs="Arial"/>
                <w:szCs w:val="24"/>
              </w:rPr>
              <w:t>all Weighting: 6%.</w:t>
            </w:r>
          </w:p>
          <w:p w:rsidR="007D1B74" w:rsidRPr="00A554C7" w:rsidRDefault="007D1B74" w:rsidP="00313202">
            <w:pPr>
              <w:jc w:val="both"/>
              <w:rPr>
                <w:rFonts w:cs="Arial"/>
                <w:szCs w:val="24"/>
              </w:rPr>
            </w:pPr>
          </w:p>
        </w:tc>
      </w:tr>
    </w:tbl>
    <w:p w:rsidR="007D1B74" w:rsidRPr="00A554C7" w:rsidRDefault="007D1B74" w:rsidP="007D1B74">
      <w:pPr>
        <w:jc w:val="both"/>
        <w:rPr>
          <w:rFonts w:cs="Arial"/>
          <w:szCs w:val="24"/>
        </w:rPr>
      </w:pPr>
    </w:p>
    <w:p w:rsidR="007D1B74" w:rsidRPr="00A554C7" w:rsidRDefault="007D1B74" w:rsidP="007D1B74">
      <w:pPr>
        <w:jc w:val="both"/>
        <w:rPr>
          <w:rFonts w:cs="Arial"/>
          <w:szCs w:val="24"/>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7D1B74" w:rsidRPr="00A554C7" w:rsidTr="00313202">
        <w:tc>
          <w:tcPr>
            <w:tcW w:w="14040" w:type="dxa"/>
            <w:shd w:val="clear" w:color="auto" w:fill="auto"/>
          </w:tcPr>
          <w:p w:rsidR="007D1B74" w:rsidRPr="00E9715C" w:rsidRDefault="007D1B74" w:rsidP="00313202">
            <w:pPr>
              <w:jc w:val="both"/>
              <w:rPr>
                <w:rFonts w:cs="Arial"/>
                <w:b/>
                <w:szCs w:val="24"/>
              </w:rPr>
            </w:pPr>
            <w:r w:rsidRPr="00E9715C">
              <w:rPr>
                <w:rFonts w:cs="Arial"/>
                <w:b/>
                <w:szCs w:val="24"/>
              </w:rPr>
              <w:t>2.5.8 Disaster Recovery, Business Continuity &amp; Risk Management</w:t>
            </w:r>
          </w:p>
        </w:tc>
      </w:tr>
      <w:tr w:rsidR="007D1B74" w:rsidRPr="00A554C7" w:rsidTr="00313202">
        <w:tc>
          <w:tcPr>
            <w:tcW w:w="14040" w:type="dxa"/>
            <w:shd w:val="clear" w:color="auto" w:fill="auto"/>
          </w:tcPr>
          <w:p w:rsidR="007D1B74" w:rsidRPr="00A554C7" w:rsidRDefault="007D1B74" w:rsidP="00313202">
            <w:pPr>
              <w:jc w:val="both"/>
              <w:rPr>
                <w:rFonts w:cs="Arial"/>
                <w:szCs w:val="24"/>
              </w:rPr>
            </w:pPr>
            <w:r w:rsidRPr="00A554C7">
              <w:rPr>
                <w:rFonts w:cs="Arial"/>
                <w:szCs w:val="24"/>
              </w:rPr>
              <w:t xml:space="preserve">Provide details of your Disaster Recovery, Business Continuity and Risk Management Plans and detail how they will be implemented and work in practice in relation to this Contract / Framework Agreement to ensure continuity of service. </w:t>
            </w:r>
          </w:p>
          <w:p w:rsidR="007D1B74" w:rsidRPr="00A554C7" w:rsidRDefault="007D1B74" w:rsidP="00313202">
            <w:pPr>
              <w:jc w:val="both"/>
              <w:rPr>
                <w:rFonts w:cs="Arial"/>
                <w:szCs w:val="24"/>
              </w:rPr>
            </w:pPr>
          </w:p>
          <w:p w:rsidR="007D1B74" w:rsidRPr="00A554C7" w:rsidRDefault="007D1B74" w:rsidP="00313202">
            <w:pPr>
              <w:jc w:val="both"/>
              <w:rPr>
                <w:rFonts w:cs="Arial"/>
                <w:szCs w:val="24"/>
              </w:rPr>
            </w:pPr>
          </w:p>
          <w:p w:rsidR="007D1B74" w:rsidRPr="00A554C7" w:rsidRDefault="007D1B74" w:rsidP="00313202">
            <w:pPr>
              <w:jc w:val="both"/>
              <w:rPr>
                <w:rFonts w:cs="Arial"/>
                <w:szCs w:val="24"/>
              </w:rPr>
            </w:pPr>
            <w:r>
              <w:rPr>
                <w:rFonts w:cs="Arial"/>
                <w:szCs w:val="24"/>
              </w:rPr>
              <w:t>Over</w:t>
            </w:r>
            <w:r w:rsidRPr="00A554C7">
              <w:rPr>
                <w:rFonts w:cs="Arial"/>
                <w:szCs w:val="24"/>
              </w:rPr>
              <w:t>all Weighting: 1%</w:t>
            </w:r>
          </w:p>
          <w:p w:rsidR="007D1B74" w:rsidRPr="00A554C7" w:rsidRDefault="007D1B74" w:rsidP="00313202">
            <w:pPr>
              <w:jc w:val="both"/>
              <w:rPr>
                <w:rFonts w:cs="Arial"/>
                <w:szCs w:val="24"/>
              </w:rPr>
            </w:pPr>
          </w:p>
        </w:tc>
      </w:tr>
    </w:tbl>
    <w:p w:rsidR="007D1B74" w:rsidRPr="00A554C7" w:rsidRDefault="007D1B74" w:rsidP="007D1B74">
      <w:pPr>
        <w:jc w:val="both"/>
        <w:rPr>
          <w:rFonts w:cs="Arial"/>
          <w:b/>
          <w:bCs/>
          <w:szCs w:val="24"/>
        </w:rPr>
      </w:pPr>
      <w:r w:rsidRPr="00A554C7">
        <w:rPr>
          <w:rFonts w:cs="Arial"/>
          <w:szCs w:val="24"/>
        </w:rPr>
        <w:br w:type="page"/>
      </w:r>
      <w:r w:rsidRPr="00A554C7">
        <w:rPr>
          <w:rFonts w:cs="Arial"/>
          <w:b/>
          <w:bCs/>
          <w:szCs w:val="24"/>
        </w:rPr>
        <w:lastRenderedPageBreak/>
        <w:t>2.6 Performance Management &amp; Development</w:t>
      </w:r>
    </w:p>
    <w:p w:rsidR="007D1B74" w:rsidRPr="00A554C7" w:rsidRDefault="007D1B74" w:rsidP="007D1B74">
      <w:pPr>
        <w:jc w:val="both"/>
        <w:rPr>
          <w:rFonts w:cs="Arial"/>
          <w:b/>
          <w:bCs/>
          <w:szCs w:val="24"/>
        </w:rPr>
      </w:pPr>
    </w:p>
    <w:p w:rsidR="007D1B74" w:rsidRPr="00A554C7" w:rsidRDefault="007D1B74" w:rsidP="007D1B74">
      <w:pPr>
        <w:jc w:val="both"/>
        <w:rPr>
          <w:rFonts w:cs="Arial"/>
          <w:b/>
          <w:bCs/>
          <w:szCs w:val="24"/>
        </w:rPr>
      </w:pPr>
      <w:r w:rsidRPr="00A554C7">
        <w:rPr>
          <w:rFonts w:cs="Arial"/>
          <w:b/>
          <w:bCs/>
          <w:szCs w:val="24"/>
        </w:rPr>
        <w:t>Please Note: Section 2.6 Performance Management &amp; Development is for information purposes only.</w:t>
      </w:r>
    </w:p>
    <w:p w:rsidR="007D1B74" w:rsidRPr="00A554C7" w:rsidRDefault="007D1B74" w:rsidP="007D1B74">
      <w:pPr>
        <w:jc w:val="both"/>
        <w:rPr>
          <w:rFonts w:cs="Arial"/>
          <w:b/>
          <w:bCs/>
          <w:szCs w:val="24"/>
        </w:rPr>
      </w:pPr>
    </w:p>
    <w:p w:rsidR="007D1B74" w:rsidRPr="00A554C7" w:rsidRDefault="007D1B74" w:rsidP="007D1B74">
      <w:pPr>
        <w:jc w:val="both"/>
        <w:rPr>
          <w:rFonts w:cs="Arial"/>
          <w:b/>
          <w:bCs/>
          <w:szCs w:val="24"/>
        </w:rPr>
      </w:pPr>
      <w:r w:rsidRPr="00A554C7">
        <w:rPr>
          <w:rFonts w:cs="Arial"/>
          <w:b/>
          <w:szCs w:val="24"/>
        </w:rPr>
        <w:t>Quarterly</w:t>
      </w:r>
      <w:r w:rsidRPr="00A554C7">
        <w:rPr>
          <w:rFonts w:cs="Arial"/>
          <w:szCs w:val="24"/>
        </w:rPr>
        <w:t xml:space="preserve"> meetings will be held between Procurement and the supplier’s representative to review and improve the performance of the Agreement against the agreed service levels as measured through Key Performance Indicators.  Quarterly reports detailed in 2.5.3  will be provided by the supplier.</w:t>
      </w:r>
    </w:p>
    <w:p w:rsidR="007D1B74" w:rsidRPr="00A554C7" w:rsidRDefault="007D1B74" w:rsidP="007D1B74">
      <w:pPr>
        <w:jc w:val="both"/>
        <w:rPr>
          <w:rFonts w:cs="Arial"/>
          <w:bCs/>
          <w:szCs w:val="24"/>
        </w:rPr>
      </w:pPr>
    </w:p>
    <w:p w:rsidR="007D1B74" w:rsidRPr="00A554C7" w:rsidRDefault="007D1B74" w:rsidP="007D1B74">
      <w:pPr>
        <w:jc w:val="both"/>
        <w:rPr>
          <w:rFonts w:cs="Arial"/>
          <w:bCs/>
          <w:szCs w:val="24"/>
        </w:rPr>
      </w:pPr>
      <w:r w:rsidRPr="00A554C7">
        <w:rPr>
          <w:rFonts w:cs="Arial"/>
          <w:bCs/>
          <w:szCs w:val="24"/>
        </w:rPr>
        <w:t xml:space="preserve">This section </w:t>
      </w:r>
      <w:r w:rsidRPr="00A554C7">
        <w:rPr>
          <w:rFonts w:cs="Arial"/>
          <w:szCs w:val="24"/>
        </w:rPr>
        <w:t>indicates our proposed Key Performance Indicators (KPI’s) and expected performance targets</w:t>
      </w:r>
      <w:r w:rsidRPr="00A554C7">
        <w:rPr>
          <w:rFonts w:cs="Arial"/>
          <w:bCs/>
          <w:szCs w:val="24"/>
        </w:rPr>
        <w:t>.</w:t>
      </w:r>
    </w:p>
    <w:p w:rsidR="007D1B74" w:rsidRPr="00A554C7" w:rsidRDefault="007D1B74" w:rsidP="007D1B74">
      <w:pPr>
        <w:jc w:val="both"/>
        <w:rPr>
          <w:rFonts w:cs="Arial"/>
          <w:bCs/>
          <w:szCs w:val="24"/>
        </w:rPr>
      </w:pPr>
    </w:p>
    <w:p w:rsidR="007D1B74" w:rsidRPr="00A554C7" w:rsidRDefault="007D1B74" w:rsidP="007D1B74">
      <w:pPr>
        <w:spacing w:line="360" w:lineRule="auto"/>
        <w:jc w:val="both"/>
        <w:rPr>
          <w:rFonts w:cs="Arial"/>
          <w:szCs w:val="24"/>
        </w:rPr>
      </w:pPr>
      <w:r w:rsidRPr="00A554C7">
        <w:rPr>
          <w:rFonts w:cs="Arial"/>
          <w:b/>
          <w:szCs w:val="24"/>
        </w:rPr>
        <w:t xml:space="preserve">Indicative Performance Indicators  </w:t>
      </w:r>
    </w:p>
    <w:p w:rsidR="007D1B74" w:rsidRPr="00A554C7" w:rsidRDefault="007D1B74" w:rsidP="007D1B74">
      <w:pPr>
        <w:jc w:val="both"/>
        <w:rPr>
          <w:rFonts w:cs="Arial"/>
          <w:bCs/>
          <w:szCs w:val="24"/>
        </w:rPr>
      </w:pPr>
    </w:p>
    <w:tbl>
      <w:tblPr>
        <w:tblW w:w="13874" w:type="dxa"/>
        <w:tblInd w:w="94" w:type="dxa"/>
        <w:tblLook w:val="0000" w:firstRow="0" w:lastRow="0" w:firstColumn="0" w:lastColumn="0" w:noHBand="0" w:noVBand="0"/>
      </w:tblPr>
      <w:tblGrid>
        <w:gridCol w:w="2360"/>
        <w:gridCol w:w="6654"/>
        <w:gridCol w:w="4860"/>
      </w:tblGrid>
      <w:tr w:rsidR="007D1B74" w:rsidRPr="00A554C7" w:rsidTr="00313202">
        <w:trPr>
          <w:trHeight w:val="255"/>
        </w:trPr>
        <w:tc>
          <w:tcPr>
            <w:tcW w:w="2360" w:type="dxa"/>
            <w:tcBorders>
              <w:top w:val="single" w:sz="4" w:space="0" w:color="auto"/>
              <w:left w:val="single" w:sz="4" w:space="0" w:color="auto"/>
              <w:bottom w:val="single" w:sz="4" w:space="0" w:color="auto"/>
              <w:right w:val="single" w:sz="4" w:space="0" w:color="auto"/>
            </w:tcBorders>
            <w:shd w:val="clear" w:color="auto" w:fill="C0C0C0"/>
            <w:vAlign w:val="bottom"/>
          </w:tcPr>
          <w:p w:rsidR="007D1B74" w:rsidRPr="00A554C7" w:rsidRDefault="007D1B74" w:rsidP="00313202">
            <w:pPr>
              <w:jc w:val="both"/>
              <w:rPr>
                <w:rFonts w:cs="Arial"/>
                <w:b/>
                <w:bCs/>
                <w:szCs w:val="24"/>
              </w:rPr>
            </w:pPr>
            <w:r w:rsidRPr="00A554C7">
              <w:rPr>
                <w:rFonts w:cs="Arial"/>
                <w:b/>
                <w:bCs/>
                <w:szCs w:val="24"/>
              </w:rPr>
              <w:t>Service Function</w:t>
            </w:r>
          </w:p>
        </w:tc>
        <w:tc>
          <w:tcPr>
            <w:tcW w:w="6654" w:type="dxa"/>
            <w:tcBorders>
              <w:top w:val="single" w:sz="4" w:space="0" w:color="auto"/>
              <w:left w:val="nil"/>
              <w:bottom w:val="single" w:sz="4" w:space="0" w:color="auto"/>
              <w:right w:val="single" w:sz="4" w:space="0" w:color="auto"/>
            </w:tcBorders>
            <w:shd w:val="clear" w:color="auto" w:fill="C0C0C0"/>
            <w:vAlign w:val="bottom"/>
          </w:tcPr>
          <w:p w:rsidR="007D1B74" w:rsidRPr="00A554C7" w:rsidRDefault="007D1B74" w:rsidP="00313202">
            <w:pPr>
              <w:jc w:val="both"/>
              <w:rPr>
                <w:rFonts w:cs="Arial"/>
                <w:b/>
                <w:bCs/>
                <w:szCs w:val="24"/>
              </w:rPr>
            </w:pPr>
            <w:r w:rsidRPr="00A554C7">
              <w:rPr>
                <w:rFonts w:cs="Arial"/>
                <w:b/>
                <w:bCs/>
                <w:szCs w:val="24"/>
              </w:rPr>
              <w:t>Key Performance Indicator</w:t>
            </w:r>
          </w:p>
        </w:tc>
        <w:tc>
          <w:tcPr>
            <w:tcW w:w="4860" w:type="dxa"/>
            <w:tcBorders>
              <w:top w:val="single" w:sz="4" w:space="0" w:color="auto"/>
              <w:left w:val="nil"/>
              <w:bottom w:val="single" w:sz="4" w:space="0" w:color="auto"/>
              <w:right w:val="single" w:sz="4" w:space="0" w:color="auto"/>
            </w:tcBorders>
            <w:shd w:val="clear" w:color="auto" w:fill="C0C0C0"/>
            <w:vAlign w:val="bottom"/>
          </w:tcPr>
          <w:p w:rsidR="007D1B74" w:rsidRPr="00A554C7" w:rsidRDefault="007D1B74" w:rsidP="00313202">
            <w:pPr>
              <w:jc w:val="both"/>
              <w:rPr>
                <w:rFonts w:cs="Arial"/>
                <w:b/>
                <w:bCs/>
                <w:szCs w:val="24"/>
              </w:rPr>
            </w:pPr>
            <w:r w:rsidRPr="00A554C7">
              <w:rPr>
                <w:rFonts w:cs="Arial"/>
                <w:b/>
                <w:bCs/>
                <w:szCs w:val="24"/>
              </w:rPr>
              <w:t>Target Level</w:t>
            </w:r>
          </w:p>
        </w:tc>
      </w:tr>
      <w:tr w:rsidR="007D1B74" w:rsidRPr="00A554C7" w:rsidTr="00313202">
        <w:trPr>
          <w:trHeight w:val="510"/>
        </w:trPr>
        <w:tc>
          <w:tcPr>
            <w:tcW w:w="2360" w:type="dxa"/>
            <w:tcBorders>
              <w:top w:val="nil"/>
              <w:left w:val="single" w:sz="4" w:space="0" w:color="auto"/>
              <w:bottom w:val="single" w:sz="4" w:space="0" w:color="auto"/>
              <w:right w:val="single" w:sz="4" w:space="0" w:color="auto"/>
            </w:tcBorders>
            <w:shd w:val="clear" w:color="auto" w:fill="auto"/>
          </w:tcPr>
          <w:p w:rsidR="007D1B74" w:rsidRPr="00A554C7" w:rsidRDefault="007D1B74" w:rsidP="00313202">
            <w:pPr>
              <w:jc w:val="both"/>
              <w:rPr>
                <w:rFonts w:cs="Arial"/>
                <w:b/>
                <w:bCs/>
                <w:szCs w:val="24"/>
              </w:rPr>
            </w:pPr>
            <w:r w:rsidRPr="00A554C7">
              <w:rPr>
                <w:rFonts w:cs="Arial"/>
                <w:b/>
                <w:bCs/>
                <w:szCs w:val="24"/>
              </w:rPr>
              <w:t>Management Information</w:t>
            </w:r>
          </w:p>
        </w:tc>
        <w:tc>
          <w:tcPr>
            <w:tcW w:w="6654" w:type="dxa"/>
            <w:tcBorders>
              <w:top w:val="nil"/>
              <w:left w:val="nil"/>
              <w:bottom w:val="single" w:sz="4" w:space="0" w:color="auto"/>
              <w:right w:val="single" w:sz="4" w:space="0" w:color="auto"/>
            </w:tcBorders>
            <w:shd w:val="clear" w:color="auto" w:fill="auto"/>
          </w:tcPr>
          <w:p w:rsidR="007D1B74" w:rsidRPr="00A554C7" w:rsidRDefault="007D1B74" w:rsidP="00313202">
            <w:pPr>
              <w:jc w:val="both"/>
              <w:rPr>
                <w:rFonts w:cs="Arial"/>
                <w:szCs w:val="24"/>
              </w:rPr>
            </w:pPr>
            <w:r w:rsidRPr="00A554C7">
              <w:rPr>
                <w:rFonts w:cs="Arial"/>
                <w:szCs w:val="24"/>
              </w:rPr>
              <w:t xml:space="preserve">Contractor to make available quarterly online reports and information. </w:t>
            </w:r>
          </w:p>
        </w:tc>
        <w:tc>
          <w:tcPr>
            <w:tcW w:w="4860" w:type="dxa"/>
            <w:tcBorders>
              <w:top w:val="nil"/>
              <w:left w:val="nil"/>
              <w:bottom w:val="single" w:sz="4" w:space="0" w:color="auto"/>
              <w:right w:val="single" w:sz="4" w:space="0" w:color="auto"/>
            </w:tcBorders>
            <w:shd w:val="clear" w:color="auto" w:fill="auto"/>
          </w:tcPr>
          <w:p w:rsidR="007D1B74" w:rsidRPr="00A554C7" w:rsidRDefault="007D1B74" w:rsidP="00313202">
            <w:pPr>
              <w:jc w:val="both"/>
              <w:rPr>
                <w:rFonts w:cs="Arial"/>
                <w:szCs w:val="24"/>
              </w:rPr>
            </w:pPr>
            <w:r w:rsidRPr="00A554C7">
              <w:rPr>
                <w:rFonts w:cs="Arial"/>
                <w:szCs w:val="24"/>
              </w:rPr>
              <w:t>a) Data provided by the 10th day of the appropriate month</w:t>
            </w:r>
          </w:p>
        </w:tc>
      </w:tr>
      <w:tr w:rsidR="007D1B74" w:rsidRPr="00A554C7" w:rsidTr="00313202">
        <w:trPr>
          <w:trHeight w:val="510"/>
        </w:trPr>
        <w:tc>
          <w:tcPr>
            <w:tcW w:w="2360" w:type="dxa"/>
            <w:tcBorders>
              <w:top w:val="nil"/>
              <w:left w:val="single" w:sz="4" w:space="0" w:color="auto"/>
              <w:bottom w:val="single" w:sz="4" w:space="0" w:color="auto"/>
              <w:right w:val="single" w:sz="4" w:space="0" w:color="auto"/>
            </w:tcBorders>
            <w:shd w:val="clear" w:color="auto" w:fill="auto"/>
          </w:tcPr>
          <w:p w:rsidR="007D1B74" w:rsidRPr="00A554C7" w:rsidRDefault="007D1B74" w:rsidP="00313202">
            <w:pPr>
              <w:jc w:val="both"/>
              <w:rPr>
                <w:rFonts w:cs="Arial"/>
                <w:b/>
                <w:bCs/>
                <w:szCs w:val="24"/>
              </w:rPr>
            </w:pPr>
            <w:r w:rsidRPr="00A554C7">
              <w:rPr>
                <w:rFonts w:cs="Arial"/>
                <w:b/>
                <w:bCs/>
                <w:szCs w:val="24"/>
              </w:rPr>
              <w:t> </w:t>
            </w:r>
          </w:p>
        </w:tc>
        <w:tc>
          <w:tcPr>
            <w:tcW w:w="6654" w:type="dxa"/>
            <w:tcBorders>
              <w:top w:val="nil"/>
              <w:left w:val="nil"/>
              <w:bottom w:val="single" w:sz="4" w:space="0" w:color="auto"/>
              <w:right w:val="single" w:sz="4" w:space="0" w:color="auto"/>
            </w:tcBorders>
            <w:shd w:val="clear" w:color="auto" w:fill="auto"/>
          </w:tcPr>
          <w:p w:rsidR="007D1B74" w:rsidRPr="00A554C7" w:rsidRDefault="007D1B74" w:rsidP="00313202">
            <w:pPr>
              <w:jc w:val="both"/>
              <w:rPr>
                <w:rFonts w:cs="Arial"/>
                <w:szCs w:val="24"/>
              </w:rPr>
            </w:pPr>
            <w:r w:rsidRPr="00A554C7">
              <w:rPr>
                <w:rFonts w:cs="Arial"/>
                <w:szCs w:val="24"/>
              </w:rPr>
              <w:t> </w:t>
            </w:r>
          </w:p>
        </w:tc>
        <w:tc>
          <w:tcPr>
            <w:tcW w:w="4860" w:type="dxa"/>
            <w:tcBorders>
              <w:top w:val="nil"/>
              <w:left w:val="nil"/>
              <w:bottom w:val="single" w:sz="4" w:space="0" w:color="auto"/>
              <w:right w:val="single" w:sz="4" w:space="0" w:color="auto"/>
            </w:tcBorders>
            <w:shd w:val="clear" w:color="auto" w:fill="auto"/>
          </w:tcPr>
          <w:p w:rsidR="007D1B74" w:rsidRPr="00A554C7" w:rsidRDefault="007D1B74" w:rsidP="00313202">
            <w:pPr>
              <w:jc w:val="both"/>
              <w:rPr>
                <w:rFonts w:cs="Arial"/>
                <w:szCs w:val="24"/>
              </w:rPr>
            </w:pPr>
            <w:r w:rsidRPr="00A554C7">
              <w:rPr>
                <w:rFonts w:cs="Arial"/>
                <w:szCs w:val="24"/>
              </w:rPr>
              <w:t>b) In the format required by Authority</w:t>
            </w:r>
          </w:p>
        </w:tc>
      </w:tr>
      <w:tr w:rsidR="007D1B74" w:rsidRPr="00A554C7" w:rsidTr="00313202">
        <w:trPr>
          <w:trHeight w:val="765"/>
        </w:trPr>
        <w:tc>
          <w:tcPr>
            <w:tcW w:w="2360" w:type="dxa"/>
            <w:tcBorders>
              <w:top w:val="nil"/>
              <w:left w:val="single" w:sz="4" w:space="0" w:color="auto"/>
              <w:bottom w:val="single" w:sz="4" w:space="0" w:color="auto"/>
              <w:right w:val="single" w:sz="4" w:space="0" w:color="auto"/>
            </w:tcBorders>
            <w:shd w:val="clear" w:color="auto" w:fill="auto"/>
          </w:tcPr>
          <w:p w:rsidR="007D1B74" w:rsidRPr="00A554C7" w:rsidRDefault="007D1B74" w:rsidP="00313202">
            <w:pPr>
              <w:jc w:val="both"/>
              <w:rPr>
                <w:rFonts w:cs="Arial"/>
                <w:b/>
                <w:bCs/>
                <w:szCs w:val="24"/>
              </w:rPr>
            </w:pPr>
            <w:r w:rsidRPr="00A554C7">
              <w:rPr>
                <w:rFonts w:cs="Arial"/>
                <w:b/>
                <w:bCs/>
                <w:szCs w:val="24"/>
              </w:rPr>
              <w:t>Order Fulfilment</w:t>
            </w:r>
          </w:p>
        </w:tc>
        <w:tc>
          <w:tcPr>
            <w:tcW w:w="6654" w:type="dxa"/>
            <w:tcBorders>
              <w:top w:val="nil"/>
              <w:left w:val="nil"/>
              <w:bottom w:val="single" w:sz="4" w:space="0" w:color="auto"/>
              <w:right w:val="single" w:sz="4" w:space="0" w:color="auto"/>
            </w:tcBorders>
            <w:shd w:val="clear" w:color="auto" w:fill="auto"/>
          </w:tcPr>
          <w:p w:rsidR="007D1B74" w:rsidRPr="00A554C7" w:rsidRDefault="007D1B74" w:rsidP="00313202">
            <w:pPr>
              <w:jc w:val="both"/>
              <w:rPr>
                <w:rFonts w:cs="Arial"/>
                <w:szCs w:val="24"/>
              </w:rPr>
            </w:pPr>
            <w:r w:rsidRPr="00A554C7">
              <w:rPr>
                <w:rFonts w:cs="Arial"/>
                <w:szCs w:val="24"/>
              </w:rPr>
              <w:t xml:space="preserve">A minimum order fulfilment service level of  98% will be required for all orders.   </w:t>
            </w:r>
          </w:p>
        </w:tc>
        <w:tc>
          <w:tcPr>
            <w:tcW w:w="4860" w:type="dxa"/>
            <w:tcBorders>
              <w:top w:val="nil"/>
              <w:left w:val="nil"/>
              <w:bottom w:val="single" w:sz="4" w:space="0" w:color="auto"/>
              <w:right w:val="single" w:sz="4" w:space="0" w:color="auto"/>
            </w:tcBorders>
            <w:shd w:val="clear" w:color="auto" w:fill="auto"/>
          </w:tcPr>
          <w:p w:rsidR="007D1B74" w:rsidRPr="00A554C7" w:rsidRDefault="007D1B74" w:rsidP="00313202">
            <w:pPr>
              <w:jc w:val="both"/>
              <w:rPr>
                <w:rFonts w:cs="Arial"/>
                <w:szCs w:val="24"/>
              </w:rPr>
            </w:pPr>
            <w:r w:rsidRPr="00A554C7">
              <w:rPr>
                <w:rFonts w:cs="Arial"/>
                <w:szCs w:val="24"/>
              </w:rPr>
              <w:t xml:space="preserve">98% of orders </w:t>
            </w:r>
          </w:p>
        </w:tc>
      </w:tr>
      <w:tr w:rsidR="007D1B74" w:rsidRPr="00A554C7" w:rsidTr="00313202">
        <w:trPr>
          <w:trHeight w:val="510"/>
        </w:trPr>
        <w:tc>
          <w:tcPr>
            <w:tcW w:w="2360" w:type="dxa"/>
            <w:tcBorders>
              <w:top w:val="nil"/>
              <w:left w:val="single" w:sz="4" w:space="0" w:color="auto"/>
              <w:bottom w:val="single" w:sz="4" w:space="0" w:color="auto"/>
              <w:right w:val="single" w:sz="4" w:space="0" w:color="auto"/>
            </w:tcBorders>
            <w:shd w:val="clear" w:color="auto" w:fill="auto"/>
          </w:tcPr>
          <w:p w:rsidR="007D1B74" w:rsidRPr="00A554C7" w:rsidRDefault="007D1B74" w:rsidP="00313202">
            <w:pPr>
              <w:jc w:val="both"/>
              <w:rPr>
                <w:rFonts w:cs="Arial"/>
                <w:b/>
                <w:bCs/>
                <w:szCs w:val="24"/>
              </w:rPr>
            </w:pPr>
            <w:r w:rsidRPr="00A554C7">
              <w:rPr>
                <w:rFonts w:cs="Arial"/>
                <w:b/>
                <w:bCs/>
                <w:szCs w:val="24"/>
              </w:rPr>
              <w:t>Complaints</w:t>
            </w:r>
          </w:p>
        </w:tc>
        <w:tc>
          <w:tcPr>
            <w:tcW w:w="6654" w:type="dxa"/>
            <w:tcBorders>
              <w:top w:val="nil"/>
              <w:left w:val="nil"/>
              <w:bottom w:val="single" w:sz="4" w:space="0" w:color="auto"/>
              <w:right w:val="single" w:sz="4" w:space="0" w:color="auto"/>
            </w:tcBorders>
            <w:shd w:val="clear" w:color="auto" w:fill="auto"/>
          </w:tcPr>
          <w:p w:rsidR="007D1B74" w:rsidRPr="00A554C7" w:rsidRDefault="007D1B74" w:rsidP="00313202">
            <w:pPr>
              <w:jc w:val="both"/>
              <w:rPr>
                <w:rFonts w:cs="Arial"/>
                <w:szCs w:val="24"/>
              </w:rPr>
            </w:pPr>
            <w:r w:rsidRPr="00A554C7">
              <w:rPr>
                <w:rFonts w:cs="Arial"/>
                <w:szCs w:val="24"/>
              </w:rPr>
              <w:t>Complaints to be escalated and resolved as per agreed procedure</w:t>
            </w:r>
          </w:p>
        </w:tc>
        <w:tc>
          <w:tcPr>
            <w:tcW w:w="4860" w:type="dxa"/>
            <w:tcBorders>
              <w:top w:val="nil"/>
              <w:left w:val="nil"/>
              <w:bottom w:val="single" w:sz="4" w:space="0" w:color="auto"/>
              <w:right w:val="single" w:sz="4" w:space="0" w:color="auto"/>
            </w:tcBorders>
            <w:shd w:val="clear" w:color="auto" w:fill="auto"/>
          </w:tcPr>
          <w:p w:rsidR="007D1B74" w:rsidRPr="00A554C7" w:rsidRDefault="007D1B74" w:rsidP="00313202">
            <w:pPr>
              <w:jc w:val="both"/>
              <w:rPr>
                <w:rFonts w:cs="Arial"/>
                <w:szCs w:val="24"/>
              </w:rPr>
            </w:pPr>
            <w:r w:rsidRPr="00A554C7">
              <w:rPr>
                <w:rFonts w:cs="Arial"/>
                <w:szCs w:val="24"/>
              </w:rPr>
              <w:t>98% of collection &amp; Deliveries to have no complaint left unresolved over 5 days from date of complaint recorded.</w:t>
            </w:r>
          </w:p>
        </w:tc>
      </w:tr>
      <w:tr w:rsidR="007D1B74" w:rsidRPr="00A554C7" w:rsidTr="00313202">
        <w:trPr>
          <w:trHeight w:val="510"/>
        </w:trPr>
        <w:tc>
          <w:tcPr>
            <w:tcW w:w="2360" w:type="dxa"/>
            <w:tcBorders>
              <w:top w:val="nil"/>
              <w:left w:val="single" w:sz="4" w:space="0" w:color="auto"/>
              <w:bottom w:val="single" w:sz="4" w:space="0" w:color="auto"/>
              <w:right w:val="single" w:sz="4" w:space="0" w:color="auto"/>
            </w:tcBorders>
            <w:shd w:val="clear" w:color="auto" w:fill="auto"/>
          </w:tcPr>
          <w:p w:rsidR="007D1B74" w:rsidRPr="00A554C7" w:rsidRDefault="007D1B74" w:rsidP="00313202">
            <w:pPr>
              <w:jc w:val="both"/>
              <w:rPr>
                <w:rFonts w:cs="Arial"/>
                <w:b/>
                <w:bCs/>
                <w:szCs w:val="24"/>
              </w:rPr>
            </w:pPr>
            <w:r w:rsidRPr="00A554C7">
              <w:rPr>
                <w:rFonts w:cs="Arial"/>
                <w:b/>
                <w:bCs/>
                <w:szCs w:val="24"/>
              </w:rPr>
              <w:t>Payment</w:t>
            </w:r>
          </w:p>
        </w:tc>
        <w:tc>
          <w:tcPr>
            <w:tcW w:w="6654" w:type="dxa"/>
            <w:tcBorders>
              <w:top w:val="nil"/>
              <w:left w:val="nil"/>
              <w:bottom w:val="single" w:sz="4" w:space="0" w:color="auto"/>
              <w:right w:val="single" w:sz="4" w:space="0" w:color="auto"/>
            </w:tcBorders>
            <w:shd w:val="clear" w:color="auto" w:fill="auto"/>
          </w:tcPr>
          <w:p w:rsidR="007D1B74" w:rsidRPr="00A554C7" w:rsidRDefault="007D1B74" w:rsidP="00313202">
            <w:pPr>
              <w:jc w:val="both"/>
              <w:rPr>
                <w:rFonts w:cs="Arial"/>
                <w:szCs w:val="24"/>
              </w:rPr>
            </w:pPr>
            <w:r w:rsidRPr="00A554C7">
              <w:rPr>
                <w:rFonts w:cs="Arial"/>
                <w:szCs w:val="24"/>
              </w:rPr>
              <w:t>Prompt payment of sub-contractors and/or consortia members (if applicable). Maximum of 30 days from receipt of payment from client, 10 days target</w:t>
            </w:r>
          </w:p>
        </w:tc>
        <w:tc>
          <w:tcPr>
            <w:tcW w:w="4860" w:type="dxa"/>
            <w:tcBorders>
              <w:top w:val="nil"/>
              <w:left w:val="nil"/>
              <w:bottom w:val="single" w:sz="4" w:space="0" w:color="auto"/>
              <w:right w:val="single" w:sz="4" w:space="0" w:color="auto"/>
            </w:tcBorders>
            <w:shd w:val="clear" w:color="auto" w:fill="auto"/>
          </w:tcPr>
          <w:p w:rsidR="007D1B74" w:rsidRPr="00A554C7" w:rsidRDefault="007D1B74" w:rsidP="00313202">
            <w:pPr>
              <w:jc w:val="both"/>
              <w:rPr>
                <w:rFonts w:cs="Arial"/>
                <w:szCs w:val="24"/>
              </w:rPr>
            </w:pPr>
            <w:r w:rsidRPr="00A554C7">
              <w:rPr>
                <w:rFonts w:cs="Arial"/>
                <w:szCs w:val="24"/>
              </w:rPr>
              <w:t>100% within 30 days.</w:t>
            </w:r>
          </w:p>
        </w:tc>
      </w:tr>
      <w:tr w:rsidR="007D1B74" w:rsidRPr="00A554C7" w:rsidTr="00313202">
        <w:trPr>
          <w:trHeight w:val="510"/>
        </w:trPr>
        <w:tc>
          <w:tcPr>
            <w:tcW w:w="2360" w:type="dxa"/>
            <w:tcBorders>
              <w:top w:val="nil"/>
              <w:left w:val="single" w:sz="4" w:space="0" w:color="auto"/>
              <w:bottom w:val="single" w:sz="4" w:space="0" w:color="auto"/>
              <w:right w:val="single" w:sz="4" w:space="0" w:color="auto"/>
            </w:tcBorders>
            <w:shd w:val="clear" w:color="auto" w:fill="auto"/>
          </w:tcPr>
          <w:p w:rsidR="007D1B74" w:rsidRPr="00A554C7" w:rsidRDefault="007D1B74" w:rsidP="00313202">
            <w:pPr>
              <w:jc w:val="both"/>
              <w:rPr>
                <w:rFonts w:cs="Arial"/>
                <w:b/>
                <w:bCs/>
                <w:szCs w:val="24"/>
              </w:rPr>
            </w:pPr>
            <w:r w:rsidRPr="00A554C7">
              <w:rPr>
                <w:rFonts w:cs="Arial"/>
                <w:b/>
                <w:bCs/>
                <w:szCs w:val="24"/>
              </w:rPr>
              <w:t>Customer Satisfaction</w:t>
            </w:r>
          </w:p>
        </w:tc>
        <w:tc>
          <w:tcPr>
            <w:tcW w:w="6654" w:type="dxa"/>
            <w:tcBorders>
              <w:top w:val="nil"/>
              <w:left w:val="nil"/>
              <w:bottom w:val="single" w:sz="4" w:space="0" w:color="auto"/>
              <w:right w:val="single" w:sz="4" w:space="0" w:color="auto"/>
            </w:tcBorders>
            <w:shd w:val="clear" w:color="auto" w:fill="auto"/>
          </w:tcPr>
          <w:p w:rsidR="007D1B74" w:rsidRPr="00A554C7" w:rsidRDefault="007D1B74" w:rsidP="00313202">
            <w:pPr>
              <w:jc w:val="both"/>
              <w:rPr>
                <w:rFonts w:cs="Arial"/>
                <w:bCs/>
                <w:szCs w:val="24"/>
              </w:rPr>
            </w:pPr>
            <w:r w:rsidRPr="00A554C7">
              <w:rPr>
                <w:rFonts w:cs="Arial"/>
                <w:bCs/>
                <w:szCs w:val="24"/>
              </w:rPr>
              <w:t>Customer Satisfaction Survey</w:t>
            </w:r>
          </w:p>
        </w:tc>
        <w:tc>
          <w:tcPr>
            <w:tcW w:w="4860" w:type="dxa"/>
            <w:tcBorders>
              <w:top w:val="nil"/>
              <w:left w:val="nil"/>
              <w:bottom w:val="single" w:sz="4" w:space="0" w:color="auto"/>
              <w:right w:val="single" w:sz="4" w:space="0" w:color="auto"/>
            </w:tcBorders>
            <w:shd w:val="clear" w:color="auto" w:fill="auto"/>
          </w:tcPr>
          <w:p w:rsidR="007D1B74" w:rsidRPr="00A554C7" w:rsidRDefault="007D1B74" w:rsidP="00313202">
            <w:pPr>
              <w:jc w:val="both"/>
              <w:rPr>
                <w:rFonts w:cs="Arial"/>
                <w:szCs w:val="24"/>
              </w:rPr>
            </w:pPr>
            <w:r w:rsidRPr="00A554C7">
              <w:rPr>
                <w:rFonts w:cs="Arial"/>
                <w:szCs w:val="24"/>
              </w:rPr>
              <w:t>Customer Satisfaction Index, to be agreed between and Supplier.</w:t>
            </w:r>
          </w:p>
        </w:tc>
      </w:tr>
      <w:tr w:rsidR="007D1B74" w:rsidRPr="00A554C7" w:rsidTr="00313202">
        <w:trPr>
          <w:trHeight w:val="510"/>
        </w:trPr>
        <w:tc>
          <w:tcPr>
            <w:tcW w:w="2360" w:type="dxa"/>
            <w:tcBorders>
              <w:top w:val="nil"/>
              <w:left w:val="single" w:sz="4" w:space="0" w:color="auto"/>
              <w:bottom w:val="single" w:sz="4" w:space="0" w:color="auto"/>
              <w:right w:val="single" w:sz="4" w:space="0" w:color="auto"/>
            </w:tcBorders>
            <w:shd w:val="clear" w:color="auto" w:fill="auto"/>
          </w:tcPr>
          <w:p w:rsidR="007D1B74" w:rsidRPr="00A554C7" w:rsidRDefault="007D1B74" w:rsidP="00313202">
            <w:pPr>
              <w:rPr>
                <w:rFonts w:cs="Arial"/>
                <w:b/>
                <w:bCs/>
                <w:szCs w:val="24"/>
              </w:rPr>
            </w:pPr>
            <w:r w:rsidRPr="00A554C7">
              <w:rPr>
                <w:rFonts w:cs="Arial"/>
                <w:b/>
                <w:bCs/>
                <w:szCs w:val="24"/>
              </w:rPr>
              <w:t>Continuous Improvement &amp; Innovation</w:t>
            </w:r>
          </w:p>
        </w:tc>
        <w:tc>
          <w:tcPr>
            <w:tcW w:w="6654" w:type="dxa"/>
            <w:tcBorders>
              <w:top w:val="nil"/>
              <w:left w:val="nil"/>
              <w:bottom w:val="single" w:sz="4" w:space="0" w:color="auto"/>
              <w:right w:val="single" w:sz="4" w:space="0" w:color="auto"/>
            </w:tcBorders>
            <w:shd w:val="clear" w:color="auto" w:fill="auto"/>
          </w:tcPr>
          <w:p w:rsidR="007D1B74" w:rsidRPr="00A554C7" w:rsidRDefault="007D1B74" w:rsidP="00313202">
            <w:pPr>
              <w:pStyle w:val="CommentText"/>
              <w:jc w:val="both"/>
              <w:rPr>
                <w:rFonts w:cs="Arial"/>
                <w:sz w:val="24"/>
                <w:szCs w:val="24"/>
              </w:rPr>
            </w:pPr>
            <w:r w:rsidRPr="00A554C7">
              <w:rPr>
                <w:rFonts w:cs="Arial"/>
                <w:sz w:val="24"/>
                <w:szCs w:val="24"/>
              </w:rPr>
              <w:t>Contractor will work with the Authority/Clients to map full end to end supply chain and identify and prioritise supply chain initiatives throughout the life of the Framework Agreement.</w:t>
            </w:r>
          </w:p>
          <w:p w:rsidR="007D1B74" w:rsidRPr="00A554C7" w:rsidRDefault="007D1B74" w:rsidP="00313202">
            <w:pPr>
              <w:pStyle w:val="CommentText"/>
              <w:jc w:val="both"/>
              <w:rPr>
                <w:rFonts w:cs="Arial"/>
                <w:sz w:val="24"/>
                <w:szCs w:val="24"/>
              </w:rPr>
            </w:pPr>
          </w:p>
          <w:p w:rsidR="007D1B74" w:rsidRPr="00A554C7" w:rsidRDefault="007D1B74" w:rsidP="00313202">
            <w:pPr>
              <w:pStyle w:val="CommentText"/>
              <w:jc w:val="both"/>
              <w:rPr>
                <w:rFonts w:cs="Arial"/>
                <w:sz w:val="24"/>
                <w:szCs w:val="24"/>
              </w:rPr>
            </w:pPr>
            <w:r w:rsidRPr="00A554C7">
              <w:rPr>
                <w:rFonts w:cs="Arial"/>
                <w:sz w:val="24"/>
                <w:szCs w:val="24"/>
              </w:rPr>
              <w:lastRenderedPageBreak/>
              <w:t xml:space="preserve">In partnership we will drive down cost, improve the quality, efficiency, and/or contribute to the sustainability of that supply chain, including associated services under the terms of this framework. </w:t>
            </w:r>
          </w:p>
          <w:p w:rsidR="007D1B74" w:rsidRPr="00A554C7" w:rsidRDefault="007D1B74" w:rsidP="00313202">
            <w:pPr>
              <w:pStyle w:val="CommentText"/>
              <w:jc w:val="both"/>
              <w:rPr>
                <w:rFonts w:cs="Arial"/>
                <w:sz w:val="24"/>
                <w:szCs w:val="24"/>
              </w:rPr>
            </w:pPr>
          </w:p>
          <w:p w:rsidR="007D1B74" w:rsidRPr="00A554C7" w:rsidRDefault="007D1B74" w:rsidP="00313202">
            <w:pPr>
              <w:pStyle w:val="CommentText"/>
              <w:jc w:val="both"/>
              <w:rPr>
                <w:rFonts w:cs="Arial"/>
                <w:sz w:val="24"/>
                <w:szCs w:val="24"/>
              </w:rPr>
            </w:pPr>
            <w:r w:rsidRPr="00A554C7">
              <w:rPr>
                <w:rFonts w:cs="Arial"/>
                <w:sz w:val="24"/>
                <w:szCs w:val="24"/>
              </w:rPr>
              <w:t>This is intended to include, but will not be restricted to:</w:t>
            </w:r>
          </w:p>
          <w:p w:rsidR="007D1B74" w:rsidRPr="00A554C7" w:rsidRDefault="007D1B74" w:rsidP="00313202">
            <w:pPr>
              <w:pStyle w:val="CommentText"/>
              <w:jc w:val="both"/>
              <w:rPr>
                <w:rFonts w:cs="Arial"/>
                <w:sz w:val="24"/>
                <w:szCs w:val="24"/>
              </w:rPr>
            </w:pPr>
          </w:p>
          <w:p w:rsidR="007D1B74" w:rsidRPr="00A554C7" w:rsidRDefault="007D1B74" w:rsidP="007D1B74">
            <w:pPr>
              <w:pStyle w:val="CommentText"/>
              <w:numPr>
                <w:ilvl w:val="0"/>
                <w:numId w:val="8"/>
              </w:numPr>
              <w:tabs>
                <w:tab w:val="clear" w:pos="1440"/>
                <w:tab w:val="clear" w:pos="2160"/>
                <w:tab w:val="clear" w:pos="2880"/>
                <w:tab w:val="clear" w:pos="4680"/>
                <w:tab w:val="clear" w:pos="5400"/>
                <w:tab w:val="clear" w:pos="9000"/>
              </w:tabs>
              <w:jc w:val="both"/>
              <w:rPr>
                <w:rFonts w:cs="Arial"/>
                <w:sz w:val="24"/>
                <w:szCs w:val="24"/>
              </w:rPr>
            </w:pPr>
            <w:r w:rsidRPr="00A554C7">
              <w:rPr>
                <w:rFonts w:cs="Arial"/>
                <w:sz w:val="24"/>
                <w:szCs w:val="24"/>
              </w:rPr>
              <w:t>Cost reduction initiatives</w:t>
            </w:r>
          </w:p>
          <w:p w:rsidR="007D1B74" w:rsidRPr="00A554C7" w:rsidRDefault="007D1B74" w:rsidP="007D1B74">
            <w:pPr>
              <w:pStyle w:val="CommentText"/>
              <w:numPr>
                <w:ilvl w:val="0"/>
                <w:numId w:val="8"/>
              </w:numPr>
              <w:tabs>
                <w:tab w:val="clear" w:pos="1440"/>
                <w:tab w:val="clear" w:pos="2160"/>
                <w:tab w:val="clear" w:pos="2880"/>
                <w:tab w:val="clear" w:pos="4680"/>
                <w:tab w:val="clear" w:pos="5400"/>
                <w:tab w:val="clear" w:pos="9000"/>
              </w:tabs>
              <w:jc w:val="both"/>
              <w:rPr>
                <w:rFonts w:cs="Arial"/>
                <w:sz w:val="24"/>
                <w:szCs w:val="24"/>
              </w:rPr>
            </w:pPr>
            <w:r w:rsidRPr="00A554C7">
              <w:rPr>
                <w:rFonts w:cs="Arial"/>
                <w:sz w:val="24"/>
                <w:szCs w:val="24"/>
              </w:rPr>
              <w:t>Supply chain efficiency initiatives</w:t>
            </w:r>
          </w:p>
          <w:p w:rsidR="007D1B74" w:rsidRPr="00A554C7" w:rsidRDefault="007D1B74" w:rsidP="007D1B74">
            <w:pPr>
              <w:pStyle w:val="CommentText"/>
              <w:numPr>
                <w:ilvl w:val="0"/>
                <w:numId w:val="8"/>
              </w:numPr>
              <w:tabs>
                <w:tab w:val="clear" w:pos="1440"/>
                <w:tab w:val="clear" w:pos="2160"/>
                <w:tab w:val="clear" w:pos="2880"/>
                <w:tab w:val="clear" w:pos="4680"/>
                <w:tab w:val="clear" w:pos="5400"/>
                <w:tab w:val="clear" w:pos="9000"/>
              </w:tabs>
              <w:jc w:val="both"/>
              <w:rPr>
                <w:rFonts w:cs="Arial"/>
                <w:sz w:val="24"/>
                <w:szCs w:val="24"/>
              </w:rPr>
            </w:pPr>
            <w:r w:rsidRPr="00A554C7">
              <w:rPr>
                <w:rFonts w:cs="Arial"/>
                <w:sz w:val="24"/>
                <w:szCs w:val="24"/>
              </w:rPr>
              <w:t>Demand management initiatives</w:t>
            </w:r>
          </w:p>
          <w:p w:rsidR="007D1B74" w:rsidRPr="00A554C7" w:rsidRDefault="007D1B74" w:rsidP="007D1B74">
            <w:pPr>
              <w:pStyle w:val="CommentText"/>
              <w:numPr>
                <w:ilvl w:val="0"/>
                <w:numId w:val="8"/>
              </w:numPr>
              <w:tabs>
                <w:tab w:val="clear" w:pos="1440"/>
                <w:tab w:val="clear" w:pos="2160"/>
                <w:tab w:val="clear" w:pos="2880"/>
                <w:tab w:val="clear" w:pos="4680"/>
                <w:tab w:val="clear" w:pos="5400"/>
                <w:tab w:val="clear" w:pos="9000"/>
              </w:tabs>
              <w:jc w:val="both"/>
              <w:rPr>
                <w:rFonts w:cs="Arial"/>
                <w:sz w:val="24"/>
                <w:szCs w:val="24"/>
              </w:rPr>
            </w:pPr>
            <w:r w:rsidRPr="00A554C7">
              <w:rPr>
                <w:rFonts w:cs="Arial"/>
                <w:sz w:val="24"/>
                <w:szCs w:val="24"/>
              </w:rPr>
              <w:t xml:space="preserve">Sustainable procurement initiatives </w:t>
            </w:r>
          </w:p>
          <w:p w:rsidR="007D1B74" w:rsidRPr="00A554C7" w:rsidRDefault="007D1B74" w:rsidP="007D1B74">
            <w:pPr>
              <w:pStyle w:val="CommentText"/>
              <w:numPr>
                <w:ilvl w:val="0"/>
                <w:numId w:val="8"/>
              </w:numPr>
              <w:tabs>
                <w:tab w:val="clear" w:pos="1440"/>
                <w:tab w:val="clear" w:pos="2160"/>
                <w:tab w:val="clear" w:pos="2880"/>
                <w:tab w:val="clear" w:pos="4680"/>
                <w:tab w:val="clear" w:pos="5400"/>
                <w:tab w:val="clear" w:pos="9000"/>
              </w:tabs>
              <w:jc w:val="both"/>
              <w:rPr>
                <w:rFonts w:cs="Arial"/>
                <w:sz w:val="24"/>
                <w:szCs w:val="24"/>
              </w:rPr>
            </w:pPr>
            <w:r w:rsidRPr="00A554C7">
              <w:rPr>
                <w:rFonts w:cs="Arial"/>
                <w:sz w:val="24"/>
                <w:szCs w:val="24"/>
              </w:rPr>
              <w:t>Technology or innovation related initiatives</w:t>
            </w:r>
          </w:p>
          <w:p w:rsidR="007D1B74" w:rsidRPr="00A554C7" w:rsidRDefault="007D1B74" w:rsidP="007D1B74">
            <w:pPr>
              <w:pStyle w:val="CommentText"/>
              <w:numPr>
                <w:ilvl w:val="0"/>
                <w:numId w:val="8"/>
              </w:numPr>
              <w:tabs>
                <w:tab w:val="clear" w:pos="1440"/>
                <w:tab w:val="clear" w:pos="2160"/>
                <w:tab w:val="clear" w:pos="2880"/>
                <w:tab w:val="clear" w:pos="4680"/>
                <w:tab w:val="clear" w:pos="5400"/>
                <w:tab w:val="clear" w:pos="9000"/>
              </w:tabs>
              <w:jc w:val="both"/>
              <w:rPr>
                <w:rFonts w:cs="Arial"/>
                <w:sz w:val="24"/>
                <w:szCs w:val="24"/>
              </w:rPr>
            </w:pPr>
            <w:r w:rsidRPr="00A554C7">
              <w:rPr>
                <w:rFonts w:cs="Arial"/>
                <w:sz w:val="24"/>
                <w:szCs w:val="24"/>
              </w:rPr>
              <w:t>Quality improvement initiatives.</w:t>
            </w:r>
          </w:p>
          <w:p w:rsidR="007D1B74" w:rsidRPr="00A554C7" w:rsidRDefault="007D1B74" w:rsidP="007D1B74">
            <w:pPr>
              <w:pStyle w:val="CommentText"/>
              <w:numPr>
                <w:ilvl w:val="0"/>
                <w:numId w:val="8"/>
              </w:numPr>
              <w:tabs>
                <w:tab w:val="clear" w:pos="1440"/>
                <w:tab w:val="clear" w:pos="2160"/>
                <w:tab w:val="clear" w:pos="2880"/>
                <w:tab w:val="clear" w:pos="4680"/>
                <w:tab w:val="clear" w:pos="5400"/>
                <w:tab w:val="clear" w:pos="9000"/>
              </w:tabs>
              <w:jc w:val="both"/>
              <w:rPr>
                <w:rFonts w:cs="Arial"/>
                <w:sz w:val="24"/>
                <w:szCs w:val="24"/>
              </w:rPr>
            </w:pPr>
            <w:r w:rsidRPr="00A554C7">
              <w:rPr>
                <w:rFonts w:cs="Arial"/>
                <w:sz w:val="24"/>
                <w:szCs w:val="24"/>
              </w:rPr>
              <w:t>Management Information quality and efficiency initiatives</w:t>
            </w:r>
          </w:p>
          <w:p w:rsidR="007D1B74" w:rsidRPr="00A554C7" w:rsidRDefault="007D1B74" w:rsidP="00313202">
            <w:pPr>
              <w:jc w:val="both"/>
              <w:rPr>
                <w:rFonts w:cs="Arial"/>
                <w:b/>
                <w:bCs/>
                <w:szCs w:val="24"/>
              </w:rPr>
            </w:pPr>
          </w:p>
        </w:tc>
        <w:tc>
          <w:tcPr>
            <w:tcW w:w="4860" w:type="dxa"/>
            <w:tcBorders>
              <w:top w:val="nil"/>
              <w:left w:val="nil"/>
              <w:bottom w:val="single" w:sz="4" w:space="0" w:color="auto"/>
              <w:right w:val="single" w:sz="4" w:space="0" w:color="auto"/>
            </w:tcBorders>
            <w:shd w:val="clear" w:color="auto" w:fill="auto"/>
          </w:tcPr>
          <w:p w:rsidR="007D1B74" w:rsidRPr="00A554C7" w:rsidRDefault="007D1B74" w:rsidP="00313202">
            <w:pPr>
              <w:jc w:val="both"/>
              <w:rPr>
                <w:rFonts w:cs="Arial"/>
                <w:szCs w:val="24"/>
              </w:rPr>
            </w:pPr>
            <w:r w:rsidRPr="00A554C7">
              <w:rPr>
                <w:rFonts w:cs="Arial"/>
                <w:szCs w:val="24"/>
              </w:rPr>
              <w:lastRenderedPageBreak/>
              <w:t>To be identified and agreed in partnership</w:t>
            </w:r>
          </w:p>
        </w:tc>
      </w:tr>
    </w:tbl>
    <w:p w:rsidR="007D1B74" w:rsidRPr="00A554C7" w:rsidRDefault="007D1B74" w:rsidP="007D1B74">
      <w:pPr>
        <w:jc w:val="both"/>
        <w:rPr>
          <w:rFonts w:cs="Arial"/>
          <w:szCs w:val="24"/>
        </w:rPr>
      </w:pPr>
    </w:p>
    <w:p w:rsidR="007D1B74" w:rsidRPr="00A554C7" w:rsidRDefault="007D1B74" w:rsidP="007D1B74">
      <w:pPr>
        <w:jc w:val="both"/>
        <w:rPr>
          <w:rFonts w:cs="Arial"/>
          <w:szCs w:val="24"/>
        </w:rPr>
      </w:pPr>
      <w:r w:rsidRPr="00A554C7">
        <w:rPr>
          <w:rFonts w:cs="Arial"/>
          <w:szCs w:val="24"/>
        </w:rPr>
        <w:br w:type="page"/>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7D1B74" w:rsidRPr="00A554C7" w:rsidTr="00313202">
        <w:tc>
          <w:tcPr>
            <w:tcW w:w="14040" w:type="dxa"/>
            <w:shd w:val="clear" w:color="auto" w:fill="auto"/>
          </w:tcPr>
          <w:p w:rsidR="007D1B74" w:rsidRPr="00E9715C" w:rsidRDefault="007D1B74" w:rsidP="00313202">
            <w:pPr>
              <w:jc w:val="both"/>
              <w:rPr>
                <w:rFonts w:cs="Arial"/>
                <w:b/>
                <w:bCs/>
                <w:szCs w:val="24"/>
              </w:rPr>
            </w:pPr>
            <w:r w:rsidRPr="00E9715C">
              <w:rPr>
                <w:rFonts w:cs="Arial"/>
                <w:b/>
                <w:bCs/>
                <w:szCs w:val="24"/>
              </w:rPr>
              <w:lastRenderedPageBreak/>
              <w:t>2.7.10 Marketing including Buyers Guide</w:t>
            </w:r>
          </w:p>
        </w:tc>
      </w:tr>
      <w:tr w:rsidR="007D1B74" w:rsidRPr="00A554C7" w:rsidTr="00313202">
        <w:tc>
          <w:tcPr>
            <w:tcW w:w="14040" w:type="dxa"/>
            <w:shd w:val="clear" w:color="auto" w:fill="auto"/>
          </w:tcPr>
          <w:p w:rsidR="007D1B74" w:rsidRPr="00A554C7" w:rsidRDefault="007D1B74" w:rsidP="00313202">
            <w:pPr>
              <w:jc w:val="both"/>
              <w:rPr>
                <w:rFonts w:cs="Arial"/>
                <w:szCs w:val="24"/>
              </w:rPr>
            </w:pPr>
            <w:r w:rsidRPr="00A554C7">
              <w:rPr>
                <w:rFonts w:cs="Arial"/>
                <w:szCs w:val="24"/>
              </w:rPr>
              <w:t>The supplier will be required to support Lead organisation in promoting the Framework Agreement across the Scottish public sector. The supplier will be required to actively sell the benefits of the Framework Agreement including cost, environmental, resource and operational efficiencies.  This will include, but will not be limited to, the supplier  assisting in the production of a Collaborative Buyer’s Guide (electronic and paper format) within 1 month from the Framework Agreement award. The buyer</w:t>
            </w:r>
            <w:r>
              <w:rPr>
                <w:rFonts w:cs="Arial"/>
                <w:szCs w:val="24"/>
              </w:rPr>
              <w:t>’</w:t>
            </w:r>
            <w:r w:rsidRPr="00A554C7">
              <w:rPr>
                <w:rFonts w:cs="Arial"/>
                <w:szCs w:val="24"/>
              </w:rPr>
              <w:t>s guide will as a minimum include:</w:t>
            </w:r>
          </w:p>
          <w:p w:rsidR="007D1B74" w:rsidRPr="00A554C7" w:rsidRDefault="007D1B74" w:rsidP="00313202">
            <w:pPr>
              <w:jc w:val="both"/>
              <w:rPr>
                <w:rFonts w:cs="Arial"/>
                <w:szCs w:val="24"/>
              </w:rPr>
            </w:pPr>
          </w:p>
          <w:p w:rsidR="007D1B74" w:rsidRPr="00A554C7" w:rsidRDefault="007D1B74" w:rsidP="007D1B74">
            <w:pPr>
              <w:numPr>
                <w:ilvl w:val="0"/>
                <w:numId w:val="7"/>
              </w:numPr>
              <w:tabs>
                <w:tab w:val="clear" w:pos="720"/>
                <w:tab w:val="num" w:pos="477"/>
              </w:tabs>
              <w:ind w:left="477"/>
              <w:jc w:val="both"/>
              <w:rPr>
                <w:rFonts w:cs="Arial"/>
                <w:szCs w:val="24"/>
              </w:rPr>
            </w:pPr>
            <w:r w:rsidRPr="00A554C7">
              <w:rPr>
                <w:rFonts w:cs="Arial"/>
                <w:szCs w:val="24"/>
              </w:rPr>
              <w:t>How to order/request services</w:t>
            </w:r>
          </w:p>
          <w:p w:rsidR="007D1B74" w:rsidRPr="00A554C7" w:rsidRDefault="007D1B74" w:rsidP="007D1B74">
            <w:pPr>
              <w:numPr>
                <w:ilvl w:val="0"/>
                <w:numId w:val="7"/>
              </w:numPr>
              <w:tabs>
                <w:tab w:val="clear" w:pos="720"/>
                <w:tab w:val="num" w:pos="477"/>
              </w:tabs>
              <w:ind w:left="477"/>
              <w:jc w:val="both"/>
              <w:rPr>
                <w:rFonts w:cs="Arial"/>
                <w:szCs w:val="24"/>
              </w:rPr>
            </w:pPr>
            <w:r w:rsidRPr="00A554C7">
              <w:rPr>
                <w:rFonts w:cs="Arial"/>
                <w:szCs w:val="24"/>
              </w:rPr>
              <w:t>All services available from the Framework Agreement</w:t>
            </w:r>
          </w:p>
          <w:p w:rsidR="007D1B74" w:rsidRPr="00A554C7" w:rsidRDefault="007D1B74" w:rsidP="007D1B74">
            <w:pPr>
              <w:numPr>
                <w:ilvl w:val="0"/>
                <w:numId w:val="7"/>
              </w:numPr>
              <w:tabs>
                <w:tab w:val="clear" w:pos="720"/>
                <w:tab w:val="num" w:pos="477"/>
              </w:tabs>
              <w:ind w:left="477"/>
              <w:jc w:val="both"/>
              <w:rPr>
                <w:rFonts w:cs="Arial"/>
                <w:szCs w:val="24"/>
              </w:rPr>
            </w:pPr>
            <w:r w:rsidRPr="00A554C7">
              <w:rPr>
                <w:rFonts w:cs="Arial"/>
                <w:szCs w:val="24"/>
              </w:rPr>
              <w:t>Charges for all services and call tariffs</w:t>
            </w:r>
          </w:p>
          <w:p w:rsidR="007D1B74" w:rsidRPr="00A554C7" w:rsidRDefault="007D1B74" w:rsidP="007D1B74">
            <w:pPr>
              <w:numPr>
                <w:ilvl w:val="0"/>
                <w:numId w:val="7"/>
              </w:numPr>
              <w:tabs>
                <w:tab w:val="clear" w:pos="720"/>
                <w:tab w:val="num" w:pos="477"/>
              </w:tabs>
              <w:ind w:left="477"/>
              <w:jc w:val="both"/>
              <w:rPr>
                <w:rFonts w:cs="Arial"/>
                <w:szCs w:val="24"/>
              </w:rPr>
            </w:pPr>
            <w:r w:rsidRPr="00A554C7">
              <w:rPr>
                <w:rFonts w:cs="Arial"/>
                <w:szCs w:val="24"/>
              </w:rPr>
              <w:t>Framework Management structure and contact details (including Account, Service and Contract Management, Access requests, Orders and Faults)</w:t>
            </w:r>
          </w:p>
          <w:p w:rsidR="007D1B74" w:rsidRPr="00A554C7" w:rsidRDefault="007D1B74" w:rsidP="007D1B74">
            <w:pPr>
              <w:numPr>
                <w:ilvl w:val="0"/>
                <w:numId w:val="7"/>
              </w:numPr>
              <w:tabs>
                <w:tab w:val="clear" w:pos="720"/>
                <w:tab w:val="num" w:pos="477"/>
              </w:tabs>
              <w:ind w:left="477"/>
              <w:jc w:val="both"/>
              <w:rPr>
                <w:rFonts w:cs="Arial"/>
                <w:szCs w:val="24"/>
              </w:rPr>
            </w:pPr>
            <w:r w:rsidRPr="00A554C7">
              <w:rPr>
                <w:rFonts w:cs="Arial"/>
                <w:szCs w:val="24"/>
              </w:rPr>
              <w:t>Escalation processes</w:t>
            </w:r>
          </w:p>
          <w:p w:rsidR="007D1B74" w:rsidRPr="00A554C7" w:rsidRDefault="007D1B74" w:rsidP="00313202">
            <w:pPr>
              <w:jc w:val="both"/>
              <w:rPr>
                <w:rFonts w:cs="Arial"/>
                <w:szCs w:val="24"/>
              </w:rPr>
            </w:pPr>
          </w:p>
          <w:p w:rsidR="007D1B74" w:rsidRPr="00A554C7" w:rsidRDefault="007D1B74" w:rsidP="00313202">
            <w:pPr>
              <w:jc w:val="both"/>
              <w:rPr>
                <w:rFonts w:cs="Arial"/>
                <w:szCs w:val="24"/>
              </w:rPr>
            </w:pPr>
            <w:r w:rsidRPr="00A554C7">
              <w:rPr>
                <w:rFonts w:cs="Arial"/>
                <w:szCs w:val="24"/>
              </w:rPr>
              <w:t xml:space="preserve">This will be managed by the supplier in conjunction with lead buying organisation.. </w:t>
            </w:r>
          </w:p>
        </w:tc>
      </w:tr>
      <w:tr w:rsidR="007D1B74" w:rsidRPr="00A554C7" w:rsidTr="00313202">
        <w:tc>
          <w:tcPr>
            <w:tcW w:w="14040" w:type="dxa"/>
            <w:shd w:val="clear" w:color="auto" w:fill="auto"/>
          </w:tcPr>
          <w:p w:rsidR="007D1B74" w:rsidRDefault="007D1B74" w:rsidP="00313202">
            <w:pPr>
              <w:jc w:val="both"/>
              <w:rPr>
                <w:rFonts w:cs="Arial"/>
                <w:szCs w:val="24"/>
              </w:rPr>
            </w:pPr>
          </w:p>
          <w:p w:rsidR="007D1B74" w:rsidRPr="00A554C7" w:rsidRDefault="007D1B74" w:rsidP="00313202">
            <w:pPr>
              <w:jc w:val="both"/>
              <w:rPr>
                <w:rFonts w:cs="Arial"/>
                <w:szCs w:val="24"/>
              </w:rPr>
            </w:pPr>
            <w:r w:rsidRPr="00A554C7">
              <w:rPr>
                <w:rFonts w:cs="Arial"/>
                <w:szCs w:val="24"/>
              </w:rPr>
              <w:t xml:space="preserve">Confirm your ability to meet this requirement: </w:t>
            </w:r>
            <w:r>
              <w:rPr>
                <w:rFonts w:cs="Arial"/>
                <w:szCs w:val="24"/>
              </w:rPr>
              <w:t>Y/N</w:t>
            </w:r>
          </w:p>
          <w:p w:rsidR="007D1B74" w:rsidRPr="00A554C7" w:rsidRDefault="007D1B74" w:rsidP="00313202">
            <w:pPr>
              <w:jc w:val="both"/>
              <w:rPr>
                <w:rFonts w:cs="Arial"/>
                <w:szCs w:val="24"/>
              </w:rPr>
            </w:pPr>
          </w:p>
          <w:p w:rsidR="007D1B74" w:rsidRPr="00A554C7" w:rsidRDefault="007D1B74" w:rsidP="00313202">
            <w:pPr>
              <w:jc w:val="both"/>
              <w:rPr>
                <w:rFonts w:cs="Arial"/>
                <w:szCs w:val="24"/>
              </w:rPr>
            </w:pPr>
            <w:r w:rsidRPr="00A554C7">
              <w:rPr>
                <w:rFonts w:cs="Arial"/>
                <w:szCs w:val="24"/>
              </w:rPr>
              <w:t>Provide details of how you would propose to assist in the marketing of the Framework Agreement. Your proposals should include sample marketing material to be used and communication plans.</w:t>
            </w:r>
          </w:p>
          <w:p w:rsidR="007D1B74" w:rsidRPr="00A554C7" w:rsidRDefault="007D1B74" w:rsidP="00313202">
            <w:pPr>
              <w:jc w:val="both"/>
              <w:rPr>
                <w:rFonts w:cs="Arial"/>
                <w:szCs w:val="24"/>
              </w:rPr>
            </w:pPr>
          </w:p>
          <w:p w:rsidR="007D1B74" w:rsidRPr="00A554C7" w:rsidRDefault="007D1B74" w:rsidP="00313202">
            <w:pPr>
              <w:jc w:val="both"/>
              <w:rPr>
                <w:rFonts w:cs="Arial"/>
                <w:szCs w:val="24"/>
              </w:rPr>
            </w:pPr>
            <w:r w:rsidRPr="00A554C7">
              <w:rPr>
                <w:rFonts w:cs="Arial"/>
                <w:szCs w:val="24"/>
              </w:rPr>
              <w:t>Provide details of what you would additionally propose to include in the buyer</w:t>
            </w:r>
            <w:r>
              <w:rPr>
                <w:rFonts w:cs="Arial"/>
                <w:szCs w:val="24"/>
              </w:rPr>
              <w:t>’</w:t>
            </w:r>
            <w:r w:rsidRPr="00A554C7">
              <w:rPr>
                <w:rFonts w:cs="Arial"/>
                <w:szCs w:val="24"/>
              </w:rPr>
              <w:t xml:space="preserve">s guide and provide an example of a buyer’s guide you currently produce or a template you would propose for this Framework Agreement. </w:t>
            </w:r>
          </w:p>
          <w:p w:rsidR="007D1B74" w:rsidRPr="00A554C7" w:rsidRDefault="007D1B74" w:rsidP="00313202">
            <w:pPr>
              <w:jc w:val="both"/>
              <w:rPr>
                <w:rFonts w:cs="Arial"/>
                <w:szCs w:val="24"/>
              </w:rPr>
            </w:pPr>
          </w:p>
          <w:p w:rsidR="007D1B74" w:rsidRPr="00A554C7" w:rsidRDefault="007D1B74" w:rsidP="00313202">
            <w:pPr>
              <w:jc w:val="both"/>
              <w:rPr>
                <w:rFonts w:cs="Arial"/>
                <w:szCs w:val="24"/>
              </w:rPr>
            </w:pPr>
          </w:p>
          <w:p w:rsidR="007D1B74" w:rsidRDefault="007D1B74" w:rsidP="00313202">
            <w:pPr>
              <w:jc w:val="both"/>
              <w:rPr>
                <w:rFonts w:cs="Arial"/>
                <w:szCs w:val="24"/>
              </w:rPr>
            </w:pPr>
            <w:r w:rsidRPr="00A554C7">
              <w:rPr>
                <w:rFonts w:cs="Arial"/>
                <w:szCs w:val="24"/>
              </w:rPr>
              <w:t>Over-all Weighting: 1%</w:t>
            </w:r>
          </w:p>
          <w:p w:rsidR="007D1B74" w:rsidRPr="00A554C7" w:rsidRDefault="007D1B74" w:rsidP="00313202">
            <w:pPr>
              <w:jc w:val="both"/>
              <w:rPr>
                <w:rFonts w:cs="Arial"/>
                <w:szCs w:val="24"/>
              </w:rPr>
            </w:pPr>
          </w:p>
        </w:tc>
      </w:tr>
    </w:tbl>
    <w:p w:rsidR="007D1B74" w:rsidRPr="00A554C7" w:rsidRDefault="007D1B74" w:rsidP="007D1B74">
      <w:pPr>
        <w:jc w:val="both"/>
        <w:rPr>
          <w:rFonts w:cs="Arial"/>
          <w:szCs w:val="24"/>
        </w:rPr>
      </w:pPr>
    </w:p>
    <w:p w:rsidR="00027C27" w:rsidRPr="009B7615" w:rsidRDefault="00027C27" w:rsidP="00B561C0">
      <w:bookmarkStart w:id="0" w:name="_GoBack"/>
      <w:bookmarkEnd w:id="0"/>
    </w:p>
    <w:sectPr w:rsidR="00027C27" w:rsidRPr="009B7615" w:rsidSect="002B2627">
      <w:headerReference w:type="default" r:id="rId6"/>
      <w:pgSz w:w="16838" w:h="11906" w:orient="landscape" w:code="9"/>
      <w:pgMar w:top="1440" w:right="1077" w:bottom="1079"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E9" w:rsidRPr="003732E9" w:rsidRDefault="007D1B74" w:rsidP="003732E9">
    <w:pPr>
      <w:jc w:val="right"/>
      <w:rPr>
        <w:rFonts w:cs="Arial"/>
        <w:b/>
        <w:szCs w:val="24"/>
      </w:rPr>
    </w:pPr>
    <w:r w:rsidRPr="003732E9">
      <w:rPr>
        <w:rFonts w:cs="Arial"/>
        <w:b/>
        <w:bCs/>
        <w:color w:val="CC3300"/>
        <w:szCs w:val="24"/>
      </w:rPr>
      <w:t>Pr</w:t>
    </w:r>
    <w:r w:rsidRPr="003732E9">
      <w:rPr>
        <w:rStyle w:val="branding--black"/>
        <w:rFonts w:cs="Arial"/>
        <w:b/>
        <w:bCs/>
        <w:szCs w:val="24"/>
      </w:rPr>
      <w:t>o</w:t>
    </w:r>
    <w:r w:rsidRPr="003732E9">
      <w:rPr>
        <w:rFonts w:cs="Arial"/>
        <w:b/>
        <w:bCs/>
        <w:color w:val="CC3300"/>
        <w:szCs w:val="24"/>
      </w:rPr>
      <w:t>curement J</w:t>
    </w:r>
    <w:r w:rsidRPr="003732E9">
      <w:rPr>
        <w:rStyle w:val="branding--black"/>
        <w:rFonts w:cs="Arial"/>
        <w:b/>
        <w:bCs/>
        <w:szCs w:val="24"/>
      </w:rPr>
      <w:t>o</w:t>
    </w:r>
    <w:r w:rsidRPr="003732E9">
      <w:rPr>
        <w:rFonts w:cs="Arial"/>
        <w:b/>
        <w:bCs/>
        <w:color w:val="CC3300"/>
        <w:szCs w:val="24"/>
      </w:rPr>
      <w:t>urney</w:t>
    </w:r>
    <w:r w:rsidRPr="003732E9">
      <w:rPr>
        <w:rFonts w:cs="Arial"/>
        <w:b/>
        <w:szCs w:val="24"/>
      </w:rPr>
      <w:t xml:space="preserve"> </w:t>
    </w:r>
  </w:p>
  <w:p w:rsidR="009672D9" w:rsidRPr="00064AE3" w:rsidRDefault="007D1B74" w:rsidP="00C948CA">
    <w:pPr>
      <w:pStyle w:val="Footer"/>
      <w:tabs>
        <w:tab w:val="clear" w:pos="4153"/>
        <w:tab w:val="clear" w:pos="8306"/>
        <w:tab w:val="center" w:pos="4500"/>
      </w:tabs>
      <w:jc w:val="both"/>
      <w:rPr>
        <w:szCs w:val="24"/>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D9" w:rsidRPr="0067486A" w:rsidRDefault="007D1B74" w:rsidP="00064AE3">
    <w:pPr>
      <w:pStyle w:val="Header"/>
      <w:tabs>
        <w:tab w:val="clear" w:pos="4153"/>
        <w:tab w:val="clear" w:pos="8306"/>
        <w:tab w:val="center" w:pos="4500"/>
      </w:tabs>
      <w:jc w:val="center"/>
      <w:rPr>
        <w:sz w:val="20"/>
      </w:rPr>
    </w:pPr>
    <w:r>
      <w:rPr>
        <w:noProof/>
        <w:sz w:val="20"/>
        <w:lang w:eastAsia="en-GB"/>
      </w:rPr>
      <mc:AlternateContent>
        <mc:Choice Requires="wps">
          <w:drawing>
            <wp:anchor distT="0" distB="0" distL="114300" distR="114300" simplePos="0" relativeHeight="251659264" behindDoc="0" locked="0" layoutInCell="1" allowOverlap="1" wp14:anchorId="4077B19C" wp14:editId="4AE58723">
              <wp:simplePos x="0" y="0"/>
              <wp:positionH relativeFrom="column">
                <wp:posOffset>-228600</wp:posOffset>
              </wp:positionH>
              <wp:positionV relativeFrom="paragraph">
                <wp:posOffset>228600</wp:posOffset>
              </wp:positionV>
              <wp:extent cx="92583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82472"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71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4g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"/>
          </w:pict>
        </mc:Fallback>
      </mc:AlternateContent>
    </w:r>
    <w:r>
      <w:rPr>
        <w:sz w:val="20"/>
      </w:rPr>
      <w:t xml:space="preserve">Mandatory Statement of Requirements and Statement of Requirements &amp; ITT Questionnaire – </w:t>
    </w:r>
    <w:proofErr w:type="spellStart"/>
    <w:r>
      <w:rPr>
        <w:sz w:val="20"/>
      </w:rPr>
      <w:t>XXXXX</w:t>
    </w:r>
    <w:proofErr w:type="spellEnd"/>
    <w:r>
      <w:rPr>
        <w:sz w:val="20"/>
      </w:rPr>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134738"/>
    <w:multiLevelType w:val="hybridMultilevel"/>
    <w:tmpl w:val="1696D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95BC0"/>
    <w:multiLevelType w:val="hybridMultilevel"/>
    <w:tmpl w:val="375634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13367"/>
    <w:multiLevelType w:val="hybridMultilevel"/>
    <w:tmpl w:val="6840D7C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953A5384">
      <w:numFmt w:val="bullet"/>
      <w:lvlText w:val="-"/>
      <w:lvlJc w:val="left"/>
      <w:pPr>
        <w:tabs>
          <w:tab w:val="num" w:pos="2520"/>
        </w:tabs>
        <w:ind w:left="2520" w:hanging="360"/>
      </w:pPr>
      <w:rPr>
        <w:rFonts w:ascii="Arial" w:eastAsia="Times New Roman" w:hAnsi="Arial" w:cs="Aria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192FEE"/>
    <w:multiLevelType w:val="hybridMultilevel"/>
    <w:tmpl w:val="08DC60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19639C9"/>
    <w:multiLevelType w:val="hybridMultilevel"/>
    <w:tmpl w:val="4BA0C2D4"/>
    <w:lvl w:ilvl="0" w:tplc="6660020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1"/>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74"/>
    <w:rsid w:val="00027C27"/>
    <w:rsid w:val="000C0CF4"/>
    <w:rsid w:val="00281579"/>
    <w:rsid w:val="00306C61"/>
    <w:rsid w:val="0037582B"/>
    <w:rsid w:val="007D1B74"/>
    <w:rsid w:val="00857548"/>
    <w:rsid w:val="009B7615"/>
    <w:rsid w:val="00A82ACA"/>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94AED-7ED6-4897-BD05-A8D064BD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74"/>
    <w:pPr>
      <w:tabs>
        <w:tab w:val="left" w:pos="720"/>
        <w:tab w:val="left" w:pos="1440"/>
        <w:tab w:val="left" w:pos="2160"/>
        <w:tab w:val="left" w:pos="2880"/>
        <w:tab w:val="left" w:pos="4680"/>
        <w:tab w:val="left" w:pos="5400"/>
        <w:tab w:val="right" w:pos="9000"/>
      </w:tabs>
    </w:pPr>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rsid w:val="007D1B74"/>
    <w:pPr>
      <w:tabs>
        <w:tab w:val="left" w:pos="720"/>
        <w:tab w:val="left" w:pos="1440"/>
        <w:tab w:val="left" w:pos="2160"/>
        <w:tab w:val="left" w:pos="2880"/>
        <w:tab w:val="left" w:pos="4680"/>
        <w:tab w:val="left" w:pos="5400"/>
        <w:tab w:val="right" w:pos="9000"/>
      </w:tabs>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7D1B74"/>
    <w:rPr>
      <w:sz w:val="20"/>
    </w:rPr>
  </w:style>
  <w:style w:type="character" w:customStyle="1" w:styleId="CommentTextChar">
    <w:name w:val="Comment Text Char"/>
    <w:basedOn w:val="DefaultParagraphFont"/>
    <w:link w:val="CommentText"/>
    <w:semiHidden/>
    <w:rsid w:val="007D1B74"/>
    <w:rPr>
      <w:rFonts w:ascii="Arial" w:hAnsi="Arial" w:cs="Times New Roman"/>
      <w:sz w:val="20"/>
      <w:szCs w:val="20"/>
    </w:rPr>
  </w:style>
  <w:style w:type="character" w:customStyle="1" w:styleId="branding--black">
    <w:name w:val="branding--black"/>
    <w:basedOn w:val="DefaultParagraphFont"/>
    <w:rsid w:val="007D1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1540</Words>
  <Characters>8783</Characters>
  <Application>Microsoft Office Word</Application>
  <DocSecurity>0</DocSecurity>
  <Lines>73</Lines>
  <Paragraphs>20</Paragraphs>
  <ScaleCrop>false</ScaleCrop>
  <Company>Scottish Government</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Naughton P (Paula)</dc:creator>
  <cp:keywords/>
  <dc:description/>
  <cp:lastModifiedBy>Naughton P (Paula)</cp:lastModifiedBy>
  <cp:revision>1</cp:revision>
  <dcterms:created xsi:type="dcterms:W3CDTF">2020-05-20T14:02:00Z</dcterms:created>
  <dcterms:modified xsi:type="dcterms:W3CDTF">2020-05-20T14:03:00Z</dcterms:modified>
</cp:coreProperties>
</file>