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8F7006" w:rsidRDefault="008F7006" w:rsidP="008F7006"/>
    <w:p w:rsidR="008F7006" w:rsidRDefault="008F7006" w:rsidP="008F70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Opportunity Assessment  </w:t>
      </w:r>
    </w:p>
    <w:p w:rsidR="008F7006" w:rsidRDefault="008F7006" w:rsidP="00B561C0">
      <w:pPr>
        <w:sectPr w:rsidR="008F7006" w:rsidSect="00B561C0">
          <w:footerReference w:type="default" r:id="rId8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027C27" w:rsidRPr="009B7615" w:rsidRDefault="008F7006" w:rsidP="008F7006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41E43E7" wp14:editId="103F4874">
            <wp:extent cx="8753475" cy="57696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406" t="22554" r="10160" b="12653"/>
                    <a:stretch/>
                  </pic:blipFill>
                  <pic:spPr bwMode="auto">
                    <a:xfrm>
                      <a:off x="0" y="0"/>
                      <a:ext cx="8773807" cy="578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27C27" w:rsidRPr="009B7615" w:rsidSect="008F7006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06" w:rsidRDefault="008F7006" w:rsidP="008F7006">
      <w:r>
        <w:separator/>
      </w:r>
    </w:p>
  </w:endnote>
  <w:endnote w:type="continuationSeparator" w:id="0">
    <w:p w:rsidR="008F7006" w:rsidRDefault="008F7006" w:rsidP="008F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06" w:rsidRPr="008F7006" w:rsidRDefault="008F7006" w:rsidP="008F7006">
    <w:pPr>
      <w:jc w:val="right"/>
      <w:rPr>
        <w:rFonts w:cs="Arial"/>
        <w:b/>
        <w:szCs w:val="24"/>
      </w:rPr>
    </w:pPr>
    <w:r w:rsidRPr="008F7006">
      <w:rPr>
        <w:rFonts w:cs="Arial"/>
        <w:b/>
        <w:bCs/>
        <w:color w:val="CC3300"/>
        <w:szCs w:val="24"/>
      </w:rPr>
      <w:t>Pr</w:t>
    </w:r>
    <w:r w:rsidRPr="008F7006">
      <w:rPr>
        <w:rStyle w:val="branding--black"/>
        <w:rFonts w:cs="Arial"/>
        <w:b/>
        <w:bCs/>
        <w:szCs w:val="24"/>
      </w:rPr>
      <w:t>o</w:t>
    </w:r>
    <w:r w:rsidRPr="008F7006">
      <w:rPr>
        <w:rFonts w:cs="Arial"/>
        <w:b/>
        <w:bCs/>
        <w:color w:val="CC3300"/>
        <w:szCs w:val="24"/>
      </w:rPr>
      <w:t>curement J</w:t>
    </w:r>
    <w:r w:rsidRPr="008F7006">
      <w:rPr>
        <w:rStyle w:val="branding--black"/>
        <w:rFonts w:cs="Arial"/>
        <w:b/>
        <w:bCs/>
        <w:szCs w:val="24"/>
      </w:rPr>
      <w:t>o</w:t>
    </w:r>
    <w:r w:rsidRPr="008F7006">
      <w:rPr>
        <w:rFonts w:cs="Arial"/>
        <w:b/>
        <w:bCs/>
        <w:color w:val="CC3300"/>
        <w:szCs w:val="24"/>
      </w:rPr>
      <w:t xml:space="preserve">urney </w:t>
    </w:r>
  </w:p>
  <w:p w:rsidR="008F7006" w:rsidRDefault="008F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06" w:rsidRDefault="008F7006" w:rsidP="008F7006">
      <w:r>
        <w:separator/>
      </w:r>
    </w:p>
  </w:footnote>
  <w:footnote w:type="continuationSeparator" w:id="0">
    <w:p w:rsidR="008F7006" w:rsidRDefault="008F7006" w:rsidP="008F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06"/>
    <w:rsid w:val="00027C27"/>
    <w:rsid w:val="000C0CF4"/>
    <w:rsid w:val="00281579"/>
    <w:rsid w:val="00306C61"/>
    <w:rsid w:val="0037582B"/>
    <w:rsid w:val="00857548"/>
    <w:rsid w:val="008F7006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65243"/>
  <w15:chartTrackingRefBased/>
  <w15:docId w15:val="{B2A667FC-E3BB-470C-9F2C-D3C21107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06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8F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4105-AAD6-46E9-A88B-84407FEF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1</cp:revision>
  <dcterms:created xsi:type="dcterms:W3CDTF">2020-03-25T13:42:00Z</dcterms:created>
  <dcterms:modified xsi:type="dcterms:W3CDTF">2020-03-25T13:48:00Z</dcterms:modified>
</cp:coreProperties>
</file>