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B62A5B" w:rsidRDefault="00B62A5B" w:rsidP="00B62A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Options Appraisal </w:t>
      </w: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  <w:sectPr w:rsidR="00B62A5B" w:rsidSect="00B561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27C27" w:rsidRDefault="00B62A5B" w:rsidP="00B561C0">
      <w:r>
        <w:rPr>
          <w:noProof/>
          <w:lang w:eastAsia="en-GB"/>
        </w:rPr>
        <w:lastRenderedPageBreak/>
        <w:drawing>
          <wp:inline distT="0" distB="0" distL="0" distR="0" wp14:anchorId="1798D21E" wp14:editId="69F612CD">
            <wp:extent cx="8658225" cy="51663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9977" t="23128" r="10482" b="12461"/>
                    <a:stretch/>
                  </pic:blipFill>
                  <pic:spPr bwMode="auto">
                    <a:xfrm>
                      <a:off x="0" y="0"/>
                      <a:ext cx="8669770" cy="517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A5B" w:rsidRDefault="00B62A5B" w:rsidP="00B561C0"/>
    <w:p w:rsidR="00B62A5B" w:rsidRDefault="00B62A5B" w:rsidP="00B561C0"/>
    <w:p w:rsidR="00B62A5B" w:rsidRDefault="00B62A5B" w:rsidP="00B561C0"/>
    <w:p w:rsidR="00B62A5B" w:rsidRPr="009B7615" w:rsidRDefault="00B62A5B" w:rsidP="00B561C0">
      <w:r>
        <w:rPr>
          <w:noProof/>
          <w:lang w:eastAsia="en-GB"/>
        </w:rPr>
        <w:lastRenderedPageBreak/>
        <w:drawing>
          <wp:inline distT="0" distB="0" distL="0" distR="0" wp14:anchorId="3E9AB426" wp14:editId="2C9663AB">
            <wp:extent cx="8924925" cy="58045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0299" t="21980" r="10804" b="13226"/>
                    <a:stretch/>
                  </pic:blipFill>
                  <pic:spPr bwMode="auto">
                    <a:xfrm>
                      <a:off x="0" y="0"/>
                      <a:ext cx="8941515" cy="58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2A5B" w:rsidRPr="009B7615" w:rsidSect="00B62A5B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5B" w:rsidRDefault="00B62A5B" w:rsidP="00B62A5B">
      <w:r>
        <w:separator/>
      </w:r>
    </w:p>
  </w:endnote>
  <w:endnote w:type="continuationSeparator" w:id="0">
    <w:p w:rsidR="00B62A5B" w:rsidRDefault="00B62A5B" w:rsidP="00B6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C2" w:rsidRDefault="006D4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5B" w:rsidRPr="00B62A5B" w:rsidRDefault="006D4BC2" w:rsidP="006D4BC2">
    <w:pPr>
      <w:tabs>
        <w:tab w:val="left" w:pos="187"/>
        <w:tab w:val="right" w:pos="9026"/>
      </w:tabs>
      <w:rPr>
        <w:rFonts w:cs="Arial"/>
        <w:b/>
        <w:szCs w:val="24"/>
      </w:rPr>
    </w:pPr>
    <w:r>
      <w:rPr>
        <w:rFonts w:cs="Arial"/>
        <w:b/>
        <w:bCs/>
        <w:color w:val="CC3300"/>
        <w:szCs w:val="24"/>
      </w:rPr>
      <w:tab/>
    </w:r>
    <w:bookmarkStart w:id="0" w:name="_GoBack"/>
    <w:proofErr w:type="spellStart"/>
    <w:r w:rsidRPr="006D4BC2">
      <w:rPr>
        <w:rFonts w:cs="Arial"/>
        <w:b/>
        <w:bCs/>
        <w:color w:val="000000" w:themeColor="text1"/>
        <w:szCs w:val="24"/>
      </w:rPr>
      <w:t>R2</w:t>
    </w:r>
    <w:proofErr w:type="spellEnd"/>
    <w:r w:rsidRPr="006D4BC2">
      <w:rPr>
        <w:rFonts w:cs="Arial"/>
        <w:b/>
        <w:bCs/>
        <w:color w:val="000000" w:themeColor="text1"/>
        <w:szCs w:val="24"/>
      </w:rPr>
      <w:t>-43-A</w:t>
    </w:r>
    <w:bookmarkEnd w:id="0"/>
    <w:r>
      <w:rPr>
        <w:rFonts w:cs="Arial"/>
        <w:b/>
        <w:bCs/>
        <w:color w:val="CC3300"/>
        <w:szCs w:val="24"/>
      </w:rPr>
      <w:tab/>
    </w:r>
    <w:r w:rsidR="00B62A5B" w:rsidRPr="00B62A5B">
      <w:rPr>
        <w:rFonts w:cs="Arial"/>
        <w:b/>
        <w:bCs/>
        <w:color w:val="CC3300"/>
        <w:szCs w:val="24"/>
      </w:rPr>
      <w:t>Pr</w:t>
    </w:r>
    <w:r w:rsidR="00B62A5B" w:rsidRPr="00B62A5B">
      <w:rPr>
        <w:rStyle w:val="branding--black"/>
        <w:rFonts w:cs="Arial"/>
        <w:b/>
        <w:bCs/>
        <w:szCs w:val="24"/>
      </w:rPr>
      <w:t>o</w:t>
    </w:r>
    <w:r w:rsidR="00B62A5B" w:rsidRPr="00B62A5B">
      <w:rPr>
        <w:rFonts w:cs="Arial"/>
        <w:b/>
        <w:bCs/>
        <w:color w:val="CC3300"/>
        <w:szCs w:val="24"/>
      </w:rPr>
      <w:t>curement J</w:t>
    </w:r>
    <w:r w:rsidR="00B62A5B" w:rsidRPr="00B62A5B">
      <w:rPr>
        <w:rStyle w:val="branding--black"/>
        <w:rFonts w:cs="Arial"/>
        <w:b/>
        <w:bCs/>
        <w:szCs w:val="24"/>
      </w:rPr>
      <w:t>o</w:t>
    </w:r>
    <w:r w:rsidR="00B62A5B" w:rsidRPr="00B62A5B">
      <w:rPr>
        <w:rFonts w:cs="Arial"/>
        <w:b/>
        <w:bCs/>
        <w:color w:val="CC3300"/>
        <w:szCs w:val="24"/>
      </w:rPr>
      <w:t>urney</w:t>
    </w:r>
    <w:r w:rsidR="00B62A5B" w:rsidRPr="00B62A5B">
      <w:rPr>
        <w:rFonts w:cs="Arial"/>
        <w:b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C2" w:rsidRDefault="006D4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5B" w:rsidRDefault="00B62A5B" w:rsidP="00B62A5B">
      <w:r>
        <w:separator/>
      </w:r>
    </w:p>
  </w:footnote>
  <w:footnote w:type="continuationSeparator" w:id="0">
    <w:p w:rsidR="00B62A5B" w:rsidRDefault="00B62A5B" w:rsidP="00B6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C2" w:rsidRDefault="006D4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C2" w:rsidRDefault="006D4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C2" w:rsidRDefault="006D4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5B"/>
    <w:rsid w:val="00027C27"/>
    <w:rsid w:val="000C0CF4"/>
    <w:rsid w:val="00281579"/>
    <w:rsid w:val="00306C61"/>
    <w:rsid w:val="0037582B"/>
    <w:rsid w:val="006D4BC2"/>
    <w:rsid w:val="00857548"/>
    <w:rsid w:val="009B7615"/>
    <w:rsid w:val="00B51BDC"/>
    <w:rsid w:val="00B561C0"/>
    <w:rsid w:val="00B62A5B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0747"/>
  <w15:chartTrackingRefBased/>
  <w15:docId w15:val="{38B6A5CC-DDD7-4BAC-AEC5-F8B09AD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5B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B6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2</cp:revision>
  <dcterms:created xsi:type="dcterms:W3CDTF">2020-03-25T13:28:00Z</dcterms:created>
  <dcterms:modified xsi:type="dcterms:W3CDTF">2020-11-06T13:18:00Z</dcterms:modified>
</cp:coreProperties>
</file>