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>
      <w:bookmarkStart w:id="0" w:name="_GoBack"/>
      <w:bookmarkEnd w:id="0"/>
    </w:p>
    <w:p w:rsidR="000F67D4" w:rsidRDefault="000F67D4" w:rsidP="00B561C0"/>
    <w:p w:rsidR="000F67D4" w:rsidRDefault="000F67D4" w:rsidP="000F67D4">
      <w:pPr>
        <w:jc w:val="center"/>
        <w:rPr>
          <w:b/>
          <w:color w:val="ED7D31" w:themeColor="accent2"/>
          <w:sz w:val="60"/>
          <w:szCs w:val="60"/>
        </w:rPr>
      </w:pPr>
    </w:p>
    <w:p w:rsidR="000F67D4" w:rsidRPr="000F67D4" w:rsidRDefault="000F67D4" w:rsidP="000F67D4">
      <w:pPr>
        <w:jc w:val="center"/>
        <w:rPr>
          <w:b/>
          <w:color w:val="ED7D31" w:themeColor="accent2"/>
          <w:sz w:val="60"/>
          <w:szCs w:val="60"/>
        </w:rPr>
      </w:pPr>
      <w:r w:rsidRPr="000F67D4">
        <w:rPr>
          <w:b/>
          <w:color w:val="ED7D31" w:themeColor="accent2"/>
          <w:sz w:val="60"/>
          <w:szCs w:val="60"/>
        </w:rPr>
        <w:t>Pr</w:t>
      </w:r>
      <w:r w:rsidRPr="000F67D4">
        <w:rPr>
          <w:b/>
          <w:sz w:val="60"/>
          <w:szCs w:val="60"/>
        </w:rPr>
        <w:t>o</w:t>
      </w:r>
      <w:r w:rsidRPr="000F67D4">
        <w:rPr>
          <w:b/>
          <w:color w:val="ED7D31" w:themeColor="accent2"/>
          <w:sz w:val="60"/>
          <w:szCs w:val="60"/>
        </w:rPr>
        <w:t xml:space="preserve">curement </w:t>
      </w:r>
      <w:r w:rsidRPr="000F67D4">
        <w:rPr>
          <w:b/>
          <w:color w:val="FF0000"/>
          <w:sz w:val="60"/>
          <w:szCs w:val="60"/>
        </w:rPr>
        <w:t>J</w:t>
      </w:r>
      <w:r w:rsidRPr="000F67D4">
        <w:rPr>
          <w:b/>
          <w:color w:val="000000" w:themeColor="text1"/>
          <w:sz w:val="60"/>
          <w:szCs w:val="60"/>
        </w:rPr>
        <w:t>o</w:t>
      </w:r>
      <w:r w:rsidRPr="000F67D4">
        <w:rPr>
          <w:b/>
          <w:color w:val="FF0000"/>
          <w:sz w:val="60"/>
          <w:szCs w:val="60"/>
        </w:rPr>
        <w:t>urney</w:t>
      </w:r>
      <w:r w:rsidRPr="000F67D4">
        <w:rPr>
          <w:b/>
          <w:color w:val="ED7D31" w:themeColor="accent2"/>
          <w:sz w:val="60"/>
          <w:szCs w:val="60"/>
        </w:rPr>
        <w:t xml:space="preserve"> </w:t>
      </w:r>
    </w:p>
    <w:p w:rsidR="000F67D4" w:rsidRDefault="000F67D4" w:rsidP="000F67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Risk Control</w:t>
      </w:r>
      <w:r>
        <w:rPr>
          <w:b/>
          <w:sz w:val="40"/>
          <w:szCs w:val="40"/>
        </w:rPr>
        <w:t xml:space="preserve"> </w:t>
      </w:r>
    </w:p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27C27" w:rsidRPr="009B7615" w:rsidRDefault="000F67D4" w:rsidP="00B561C0">
      <w:r w:rsidRPr="000F67D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38F33" wp14:editId="28B9AC6F">
                <wp:simplePos x="0" y="0"/>
                <wp:positionH relativeFrom="column">
                  <wp:posOffset>-546266</wp:posOffset>
                </wp:positionH>
                <wp:positionV relativeFrom="paragraph">
                  <wp:posOffset>-332509</wp:posOffset>
                </wp:positionV>
                <wp:extent cx="9927771" cy="5936673"/>
                <wp:effectExtent l="0" t="38100" r="73660" b="6985"/>
                <wp:wrapNone/>
                <wp:docPr id="205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927771" cy="5936673"/>
                          <a:chOff x="0" y="0"/>
                          <a:chExt cx="5261" cy="3004"/>
                        </a:xfrm>
                      </wpg:grpSpPr>
                      <wps:wsp>
                        <wps:cNvPr id="2" name="Line 4"/>
                        <wps:cNvSpPr>
                          <a:spLocks noChangeShapeType="1"/>
                        </wps:cNvSpPr>
                        <wps:spPr bwMode="auto">
                          <a:xfrm>
                            <a:off x="635" y="2540"/>
                            <a:ext cx="46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SpPr>
                          <a:spLocks noChangeShapeType="1"/>
                        </wps:cNvSpPr>
                        <wps:spPr bwMode="auto">
                          <a:xfrm flipV="1">
                            <a:off x="680" y="0"/>
                            <a:ext cx="1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0" y="768"/>
                            <a:ext cx="35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Probability</w:t>
                              </w:r>
                            </w:p>
                          </w:txbxContent>
                        </wps:txbx>
                        <wps:bodyPr vert="eaVert" wrap="square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2722"/>
                            <a:ext cx="81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38" y="91"/>
                            <a:ext cx="4434" cy="2402"/>
                            <a:chOff x="738" y="91"/>
                            <a:chExt cx="3488" cy="2230"/>
                          </a:xfrm>
                        </wpg:grpSpPr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91"/>
                              <a:ext cx="2095" cy="45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91"/>
                              <a:ext cx="1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543"/>
                              <a:ext cx="2786" cy="44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4" y="543"/>
                              <a:ext cx="702" cy="44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985"/>
                              <a:ext cx="2095" cy="452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985"/>
                              <a:ext cx="1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1427"/>
                              <a:ext cx="1393" cy="4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427"/>
                              <a:ext cx="702" cy="452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1427"/>
                              <a:ext cx="1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1879"/>
                              <a:ext cx="702" cy="442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0" y="1879"/>
                              <a:ext cx="701" cy="44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879"/>
                              <a:ext cx="702" cy="442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1879"/>
                              <a:ext cx="1403" cy="44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915"/>
                              <a:ext cx="90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62"/>
                                    <w:szCs w:val="62"/>
                                  </w:rPr>
                                  <w:t>THREAT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3" y="151"/>
                              <a:ext cx="768" cy="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Review &amp; Rethink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3" y="312"/>
                              <a:ext cx="429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Strategy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5" y="1929"/>
                              <a:ext cx="431" cy="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Transfer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" y="1919"/>
                              <a:ext cx="346" cy="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Tolerate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1" y="2586"/>
                            <a:ext cx="490" cy="19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Very Low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8" y="2586"/>
                            <a:ext cx="273" cy="19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Low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" y="2586"/>
                            <a:ext cx="437" cy="16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2" y="2586"/>
                            <a:ext cx="294" cy="178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0" y="2586"/>
                            <a:ext cx="510" cy="19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Very High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7" y="2223"/>
                            <a:ext cx="365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Very Low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3" y="1724"/>
                            <a:ext cx="214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Low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4" y="1226"/>
                            <a:ext cx="324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2" y="727"/>
                            <a:ext cx="228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6" y="273"/>
                            <a:ext cx="380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Very High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38F33" id="Group 3" o:spid="_x0000_s1026" style="position:absolute;margin-left:-43pt;margin-top:-26.2pt;width:781.7pt;height:467.45pt;z-index:251659264;mso-width-relative:margin;mso-height-relative:margin" coordsize="5261,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">
                <v:line id="Line 4" o:spid="_x0000_s1027" style="position:absolute;visibility:visible;mso-wrap-style:square;v-text-anchor:top" from="635,2540" to="5261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" strokecolor="black [3213]">
                  <v:stroke endarrow="block"/>
                  <v:shadow color="#e7e6e6 [3214]"/>
                </v:line>
                <v:line id="Line 5" o:spid="_x0000_s1028" style="position:absolute;flip:y;visibility:visible;mso-wrap-style:square;v-text-anchor:top" from="680,0" to="681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" strokecolor="black [3213]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top:768;width:359;height:8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" filled="f" fillcolor="#5b9bd5 [3204]" stroked="f" strokecolor="black [3213]">
                  <v:shadow color="#e7e6e6 [3214]"/>
                  <v:textbox style="layout-flow:vertical-ideographic">
                    <w:txbxContent>
                      <w:p w:rsidR="000F67D4" w:rsidRDefault="000F67D4" w:rsidP="000F67D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Probability</w:t>
                        </w:r>
                      </w:p>
                    </w:txbxContent>
                  </v:textbox>
                </v:shape>
                <v:shape id="Text Box 7" o:spid="_x0000_s1030" type="#_x0000_t202" style="position:absolute;left:2631;top:2722;width:8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" filled="f" fillcolor="#5b9bd5 [3204]" stroked="f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Impact</w:t>
                        </w:r>
                      </w:p>
                    </w:txbxContent>
                  </v:textbox>
                </v:shape>
                <v:group id="Group 6" o:spid="_x0000_s1031" style="position:absolute;left:738;top:91;width:4434;height:2402" coordorigin="738,91" coordsize="348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7" o:spid="_x0000_s1032" style="position:absolute;left:738;top:91;width:209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" fillcolor="#f90" stroked="f"/>
                  <v:rect id="Rectangle 18" o:spid="_x0000_s1033" style="position:absolute;left:2823;top:91;width:140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3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gCK7/IAHr7BwAA//8DAFBLAQItABQABgAIAAAAIQDb4fbL7gAAAIUBAAATAAAAAAAAAAAAAAAA&#10;AAAAAABbQ29udGVudF9UeXBlc10ueG1sUEsBAi0AFAAGAAgAAAAhAFr0LFu/AAAAFQEAAAsAAAAA&#10;AAAAAAAAAAAAHwEAAF9yZWxzLy5yZWxzUEsBAi0AFAAGAAgAAAAhAPNCvjfBAAAA2wAAAA8AAAAA&#10;AAAAAAAAAAAABwIAAGRycy9kb3ducmV2LnhtbFBLBQYAAAAAAwADALcAAAD1AgAAAAA=&#10;" fillcolor="red" stroked="f"/>
                  <v:rect id="Rectangle 19" o:spid="_x0000_s1034" style="position:absolute;left:738;top:543;width:278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" fillcolor="#f90" stroked="f"/>
                  <v:rect id="Rectangle 20" o:spid="_x0000_s1035" style="position:absolute;left:3524;top:543;width:70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" fillcolor="red" stroked="f"/>
                  <v:rect id="Rectangle 21" o:spid="_x0000_s1036" style="position:absolute;left:738;top:985;width:209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" fillcolor="#fc0" stroked="f"/>
                  <v:rect id="Rectangle 22" o:spid="_x0000_s1037" style="position:absolute;left:2823;top:985;width:140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" fillcolor="#f90" stroked="f"/>
                  <v:rect id="Rectangle 23" o:spid="_x0000_s1038" style="position:absolute;left:738;top:1427;width:139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" fillcolor="yellow" stroked="f"/>
                  <v:rect id="Rectangle 24" o:spid="_x0000_s1039" style="position:absolute;left:2131;top:1427;width:70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" fillcolor="#fc0" stroked="f"/>
                  <v:rect id="Rectangle 25" o:spid="_x0000_s1040" style="position:absolute;left:2823;top:1427;width:140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" fillcolor="#f90" stroked="f"/>
                  <v:rect id="Rectangle 26" o:spid="_x0000_s1041" style="position:absolute;left:738;top:1879;width:70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" fillcolor="#ff9" stroked="f"/>
                  <v:rect id="Rectangle 27" o:spid="_x0000_s1042" style="position:absolute;left:1430;top:1879;width:70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" fillcolor="yellow" stroked="f"/>
                  <v:rect id="Rectangle 28" o:spid="_x0000_s1043" style="position:absolute;left:2131;top:1879;width:70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" fillcolor="#fc0" stroked="f"/>
                  <v:rect id="Rectangle 29" o:spid="_x0000_s1044" style="position:absolute;left:2823;top:1879;width:140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" fillcolor="#f90" stroked="f"/>
                  <v:rect id="Rectangle 30" o:spid="_x0000_s1045" style="position:absolute;left:2031;top:915;width:90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62"/>
                              <w:szCs w:val="62"/>
                            </w:rPr>
                            <w:t>THREAT</w:t>
                          </w:r>
                        </w:p>
                      </w:txbxContent>
                    </v:textbox>
                  </v:rect>
                  <v:rect id="Rectangle 31" o:spid="_x0000_s1046" style="position:absolute;left:3053;top:151;width:7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Review &amp; Rethink </w:t>
                          </w:r>
                        </w:p>
                      </w:txbxContent>
                    </v:textbox>
                  </v:rect>
                  <v:rect id="Rectangle 32" o:spid="_x0000_s1047" style="position:absolute;left:3053;top:312;width:4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Strategy</w:t>
                          </w:r>
                        </w:p>
                      </w:txbxContent>
                    </v:textbox>
                  </v:rect>
                  <v:rect id="Rectangle 33" o:spid="_x0000_s1048" style="position:absolute;left:3595;top:1929;width:43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Transfer</w:t>
                          </w:r>
                        </w:p>
                      </w:txbxContent>
                    </v:textbox>
                  </v:rect>
                  <v:rect id="Rectangle 34" o:spid="_x0000_s1049" style="position:absolute;left:979;top:1919;width:34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Tolerate</w:t>
                          </w:r>
                        </w:p>
                      </w:txbxContent>
                    </v:textbox>
                  </v:rect>
                </v:group>
                <v:rect id="Rectangle 7" o:spid="_x0000_s1050" style="position:absolute;left:771;top:2586;width:490;height:1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Very Low</w:t>
                        </w:r>
                      </w:p>
                    </w:txbxContent>
                  </v:textbox>
                </v:rect>
                <v:rect id="Rectangle 8" o:spid="_x0000_s1051" style="position:absolute;left:1678;top:2586;width:273;height:1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Low</w:t>
                        </w:r>
                      </w:p>
                    </w:txbxContent>
                  </v:textbox>
                </v:rect>
                <v:rect id="Rectangle 9" o:spid="_x0000_s1052" style="position:absolute;left:2540;top:2586;width:437;height:1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Medium</w:t>
                        </w:r>
                      </w:p>
                    </w:txbxContent>
                  </v:textbox>
                </v:rect>
                <v:rect id="Rectangle 10" o:spid="_x0000_s1053" style="position:absolute;left:3432;top:2586;width:294;height:1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High</w:t>
                        </w:r>
                      </w:p>
                    </w:txbxContent>
                  </v:textbox>
                </v:rect>
                <v:rect id="Rectangle 11" o:spid="_x0000_s1054" style="position:absolute;left:4300;top:2586;width:510;height:1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Very High</w:t>
                        </w:r>
                      </w:p>
                    </w:txbxContent>
                  </v:textbox>
                </v:rect>
                <v:rect id="Rectangle 12" o:spid="_x0000_s1055" style="position:absolute;left:267;top:2223;width:365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Very Low</w:t>
                        </w:r>
                      </w:p>
                    </w:txbxContent>
                  </v:textbox>
                </v:rect>
                <v:rect id="Rectangle 13" o:spid="_x0000_s1056" style="position:absolute;left:313;top:1724;width:214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Low</w:t>
                        </w:r>
                      </w:p>
                    </w:txbxContent>
                  </v:textbox>
                </v:rect>
                <v:rect id="Rectangle 14" o:spid="_x0000_s1057" style="position:absolute;left:314;top:1226;width:324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Medium</w:t>
                        </w:r>
                      </w:p>
                    </w:txbxContent>
                  </v:textbox>
                </v:rect>
                <v:rect id="Rectangle 15" o:spid="_x0000_s1058" style="position:absolute;left:312;top:727;width:228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High</w:t>
                        </w:r>
                      </w:p>
                    </w:txbxContent>
                  </v:textbox>
                </v:rect>
                <v:rect id="Rectangle 16" o:spid="_x0000_s1059" style="position:absolute;left:316;top:273;width:380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Very High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27C27" w:rsidRPr="009B7615" w:rsidSect="000F67D4">
      <w:footerReference w:type="default" r:id="rId7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D4" w:rsidRDefault="000F67D4" w:rsidP="000F67D4">
      <w:r>
        <w:separator/>
      </w:r>
    </w:p>
  </w:endnote>
  <w:endnote w:type="continuationSeparator" w:id="0">
    <w:p w:rsidR="000F67D4" w:rsidRDefault="000F67D4" w:rsidP="000F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D4" w:rsidRDefault="000F67D4" w:rsidP="000F67D4">
    <w:pPr>
      <w:jc w:val="right"/>
    </w:pPr>
    <w:r>
      <w:ptab w:relativeTo="margin" w:alignment="center" w:leader="none"/>
    </w:r>
    <w:r>
      <w:ptab w:relativeTo="margin" w:alignment="right" w:leader="none"/>
    </w:r>
  </w:p>
  <w:p w:rsidR="000F67D4" w:rsidRPr="00054A9A" w:rsidRDefault="000F67D4" w:rsidP="000F67D4">
    <w:pPr>
      <w:jc w:val="right"/>
      <w:rPr>
        <w:b/>
        <w:color w:val="ED7D31" w:themeColor="accent2"/>
        <w:szCs w:val="24"/>
      </w:rPr>
    </w:pPr>
    <w:r w:rsidRPr="000F67D4">
      <w:rPr>
        <w:b/>
        <w:color w:val="ED7D31" w:themeColor="accent2"/>
        <w:szCs w:val="24"/>
      </w:rPr>
      <w:t xml:space="preserve"> </w:t>
    </w:r>
    <w:r w:rsidRPr="00054A9A">
      <w:rPr>
        <w:b/>
        <w:color w:val="ED7D31" w:themeColor="accent2"/>
        <w:szCs w:val="24"/>
      </w:rPr>
      <w:t>Pr</w:t>
    </w:r>
    <w:r w:rsidRPr="00054A9A">
      <w:rPr>
        <w:b/>
        <w:szCs w:val="24"/>
      </w:rPr>
      <w:t>o</w:t>
    </w:r>
    <w:r w:rsidRPr="00054A9A">
      <w:rPr>
        <w:b/>
        <w:color w:val="ED7D31" w:themeColor="accent2"/>
        <w:szCs w:val="24"/>
      </w:rPr>
      <w:t xml:space="preserve">curement </w:t>
    </w:r>
    <w:r w:rsidRPr="00054A9A">
      <w:rPr>
        <w:b/>
        <w:color w:val="FF0000"/>
        <w:szCs w:val="24"/>
      </w:rPr>
      <w:t>J</w:t>
    </w:r>
    <w:r w:rsidRPr="00054A9A">
      <w:rPr>
        <w:b/>
        <w:color w:val="000000" w:themeColor="text1"/>
        <w:szCs w:val="24"/>
      </w:rPr>
      <w:t>o</w:t>
    </w:r>
    <w:r w:rsidRPr="00054A9A">
      <w:rPr>
        <w:b/>
        <w:color w:val="FF0000"/>
        <w:szCs w:val="24"/>
      </w:rPr>
      <w:t>urney</w:t>
    </w:r>
    <w:r w:rsidRPr="00054A9A">
      <w:rPr>
        <w:b/>
        <w:color w:val="ED7D31" w:themeColor="accent2"/>
        <w:szCs w:val="24"/>
      </w:rPr>
      <w:t xml:space="preserve"> </w:t>
    </w:r>
  </w:p>
  <w:p w:rsidR="000F67D4" w:rsidRDefault="000F6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D4" w:rsidRDefault="000F67D4" w:rsidP="000F67D4">
      <w:r>
        <w:separator/>
      </w:r>
    </w:p>
  </w:footnote>
  <w:footnote w:type="continuationSeparator" w:id="0">
    <w:p w:rsidR="000F67D4" w:rsidRDefault="000F67D4" w:rsidP="000F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4"/>
    <w:rsid w:val="00027C27"/>
    <w:rsid w:val="000C0CF4"/>
    <w:rsid w:val="000F67D4"/>
    <w:rsid w:val="00281579"/>
    <w:rsid w:val="00306C61"/>
    <w:rsid w:val="0037582B"/>
    <w:rsid w:val="003C306E"/>
    <w:rsid w:val="00857548"/>
    <w:rsid w:val="0086557C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F0A7"/>
  <w15:chartTrackingRefBased/>
  <w15:docId w15:val="{21637BD6-3475-4286-9C79-86C931B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D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0F67D4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Conlan M (Marcus)</cp:lastModifiedBy>
  <cp:revision>1</cp:revision>
  <dcterms:created xsi:type="dcterms:W3CDTF">2020-03-18T11:43:00Z</dcterms:created>
  <dcterms:modified xsi:type="dcterms:W3CDTF">2020-03-18T12:18:00Z</dcterms:modified>
</cp:coreProperties>
</file>