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7D4" w:rsidRDefault="000F67D4" w:rsidP="00B561C0"/>
    <w:p w:rsidR="000F67D4" w:rsidRDefault="000F67D4" w:rsidP="00B561C0"/>
    <w:p w:rsidR="000F67D4" w:rsidRDefault="000F67D4" w:rsidP="00B561C0"/>
    <w:p w:rsidR="000F67D4" w:rsidRDefault="000F67D4" w:rsidP="00B561C0"/>
    <w:p w:rsidR="000F67D4" w:rsidRDefault="000F67D4" w:rsidP="00B561C0"/>
    <w:p w:rsidR="000F67D4" w:rsidRDefault="000F67D4" w:rsidP="000F67D4">
      <w:pPr>
        <w:jc w:val="center"/>
        <w:rPr>
          <w:b/>
          <w:color w:val="ED7D31" w:themeColor="accent2"/>
          <w:sz w:val="60"/>
          <w:szCs w:val="60"/>
        </w:rPr>
      </w:pPr>
    </w:p>
    <w:p w:rsidR="000F67D4" w:rsidRPr="000F67D4" w:rsidRDefault="000F67D4" w:rsidP="000F67D4">
      <w:pPr>
        <w:jc w:val="center"/>
        <w:rPr>
          <w:b/>
          <w:color w:val="ED7D31" w:themeColor="accent2"/>
          <w:sz w:val="60"/>
          <w:szCs w:val="60"/>
        </w:rPr>
      </w:pPr>
      <w:r w:rsidRPr="000F67D4">
        <w:rPr>
          <w:b/>
          <w:color w:val="ED7D31" w:themeColor="accent2"/>
          <w:sz w:val="60"/>
          <w:szCs w:val="60"/>
        </w:rPr>
        <w:t>Pr</w:t>
      </w:r>
      <w:r w:rsidRPr="000F67D4">
        <w:rPr>
          <w:b/>
          <w:sz w:val="60"/>
          <w:szCs w:val="60"/>
        </w:rPr>
        <w:t>o</w:t>
      </w:r>
      <w:r w:rsidRPr="000F67D4">
        <w:rPr>
          <w:b/>
          <w:color w:val="ED7D31" w:themeColor="accent2"/>
          <w:sz w:val="60"/>
          <w:szCs w:val="60"/>
        </w:rPr>
        <w:t xml:space="preserve">curement </w:t>
      </w:r>
      <w:r w:rsidRPr="000F67D4">
        <w:rPr>
          <w:b/>
          <w:color w:val="FF0000"/>
          <w:sz w:val="60"/>
          <w:szCs w:val="60"/>
        </w:rPr>
        <w:t>J</w:t>
      </w:r>
      <w:r w:rsidRPr="000F67D4">
        <w:rPr>
          <w:b/>
          <w:color w:val="000000" w:themeColor="text1"/>
          <w:sz w:val="60"/>
          <w:szCs w:val="60"/>
        </w:rPr>
        <w:t>o</w:t>
      </w:r>
      <w:r w:rsidRPr="000F67D4">
        <w:rPr>
          <w:b/>
          <w:color w:val="FF0000"/>
          <w:sz w:val="60"/>
          <w:szCs w:val="60"/>
        </w:rPr>
        <w:t>urney</w:t>
      </w:r>
      <w:r w:rsidRPr="000F67D4">
        <w:rPr>
          <w:b/>
          <w:color w:val="ED7D31" w:themeColor="accent2"/>
          <w:sz w:val="60"/>
          <w:szCs w:val="60"/>
        </w:rPr>
        <w:t xml:space="preserve"> </w:t>
      </w:r>
    </w:p>
    <w:p w:rsidR="000F67D4" w:rsidRDefault="000F67D4" w:rsidP="000F67D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Risk Control </w:t>
      </w:r>
    </w:p>
    <w:p w:rsidR="000F67D4" w:rsidRDefault="000F67D4" w:rsidP="00B561C0"/>
    <w:p w:rsidR="000F67D4" w:rsidRDefault="000F67D4" w:rsidP="00B561C0"/>
    <w:p w:rsidR="000F67D4" w:rsidRDefault="000F67D4" w:rsidP="00B561C0"/>
    <w:p w:rsidR="000F67D4" w:rsidRDefault="000F67D4" w:rsidP="00B561C0"/>
    <w:p w:rsidR="000F67D4" w:rsidRDefault="000F67D4" w:rsidP="00B561C0"/>
    <w:p w:rsidR="000F67D4" w:rsidRDefault="000F67D4" w:rsidP="00B561C0"/>
    <w:p w:rsidR="000F67D4" w:rsidRDefault="000F67D4" w:rsidP="00B561C0"/>
    <w:p w:rsidR="000F67D4" w:rsidRDefault="000F67D4" w:rsidP="00B561C0"/>
    <w:p w:rsidR="000F67D4" w:rsidRDefault="000F67D4" w:rsidP="00B561C0"/>
    <w:p w:rsidR="000F67D4" w:rsidRDefault="000F67D4" w:rsidP="00B561C0"/>
    <w:p w:rsidR="000F67D4" w:rsidRDefault="000F67D4" w:rsidP="00B561C0"/>
    <w:p w:rsidR="000F67D4" w:rsidRDefault="000F67D4" w:rsidP="00B561C0"/>
    <w:p w:rsidR="000F67D4" w:rsidRDefault="000F67D4" w:rsidP="00B561C0"/>
    <w:p w:rsidR="000F67D4" w:rsidRDefault="000F67D4" w:rsidP="00B561C0"/>
    <w:p w:rsidR="000F67D4" w:rsidRDefault="000F67D4" w:rsidP="00B561C0"/>
    <w:p w:rsidR="000F67D4" w:rsidRDefault="000F67D4" w:rsidP="00B561C0">
      <w:bookmarkStart w:id="0" w:name="_GoBack"/>
      <w:bookmarkEnd w:id="0"/>
    </w:p>
    <w:p w:rsidR="000F67D4" w:rsidRDefault="000F67D4" w:rsidP="00B561C0"/>
    <w:p w:rsidR="000F67D4" w:rsidRDefault="000F67D4" w:rsidP="00B561C0"/>
    <w:p w:rsidR="000F67D4" w:rsidRDefault="000F67D4" w:rsidP="00B561C0"/>
    <w:p w:rsidR="000F67D4" w:rsidRDefault="000F67D4" w:rsidP="00B561C0"/>
    <w:p w:rsidR="000F67D4" w:rsidRDefault="000F67D4" w:rsidP="00B561C0"/>
    <w:p w:rsidR="000F67D4" w:rsidRDefault="000F67D4" w:rsidP="00B561C0"/>
    <w:p w:rsidR="000F67D4" w:rsidRDefault="000F67D4" w:rsidP="00B561C0"/>
    <w:p w:rsidR="000F67D4" w:rsidRDefault="000F67D4" w:rsidP="00B561C0"/>
    <w:p w:rsidR="00027C27" w:rsidRPr="009B7615" w:rsidRDefault="000F67D4" w:rsidP="00B561C0">
      <w:r w:rsidRPr="000F67D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038F33" wp14:editId="28B9AC6F">
                <wp:simplePos x="0" y="0"/>
                <wp:positionH relativeFrom="column">
                  <wp:posOffset>-546266</wp:posOffset>
                </wp:positionH>
                <wp:positionV relativeFrom="paragraph">
                  <wp:posOffset>-332509</wp:posOffset>
                </wp:positionV>
                <wp:extent cx="9927771" cy="5936673"/>
                <wp:effectExtent l="0" t="38100" r="73660" b="6985"/>
                <wp:wrapNone/>
                <wp:docPr id="2051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9927771" cy="5936673"/>
                          <a:chOff x="0" y="0"/>
                          <a:chExt cx="5261" cy="3004"/>
                        </a:xfrm>
                      </wpg:grpSpPr>
                      <wps:wsp>
                        <wps:cNvPr id="2" name="Line 4"/>
                        <wps:cNvCnPr/>
                        <wps:spPr bwMode="auto">
                          <a:xfrm>
                            <a:off x="635" y="2540"/>
                            <a:ext cx="462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" name="Line 5"/>
                        <wps:cNvCnPr/>
                        <wps:spPr bwMode="auto">
                          <a:xfrm flipV="1">
                            <a:off x="680" y="0"/>
                            <a:ext cx="1" cy="25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 rot="10800000">
                            <a:off x="0" y="768"/>
                            <a:ext cx="359" cy="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F67D4" w:rsidRDefault="000F67D4" w:rsidP="000F67D4">
                              <w:pPr>
                                <w:pStyle w:val="NormalWeb"/>
                                <w:spacing w:before="216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Probability</w:t>
                              </w:r>
                            </w:p>
                          </w:txbxContent>
                        </wps:txbx>
                        <wps:bodyPr vert="eaVert" wrap="square">
                          <a:noAutofit/>
                        </wps:bodyPr>
                      </wps:wsp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631" y="2722"/>
                            <a:ext cx="816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F67D4" w:rsidRDefault="000F67D4" w:rsidP="000F67D4">
                              <w:pPr>
                                <w:pStyle w:val="NormalWeb"/>
                                <w:spacing w:before="216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Impact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738" y="91"/>
                            <a:ext cx="4434" cy="2402"/>
                            <a:chOff x="738" y="91"/>
                            <a:chExt cx="3488" cy="2230"/>
                          </a:xfrm>
                        </wpg:grpSpPr>
                        <wps:wsp>
                          <wps:cNvPr id="17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738" y="91"/>
                              <a:ext cx="2095" cy="452"/>
                            </a:xfrm>
                            <a:prstGeom prst="rect">
                              <a:avLst/>
                            </a:prstGeom>
                            <a:solidFill>
                              <a:srgbClr val="FF9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8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3" y="91"/>
                              <a:ext cx="1403" cy="452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9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738" y="543"/>
                              <a:ext cx="2786" cy="442"/>
                            </a:xfrm>
                            <a:prstGeom prst="rect">
                              <a:avLst/>
                            </a:prstGeom>
                            <a:solidFill>
                              <a:srgbClr val="FF9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20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524" y="543"/>
                              <a:ext cx="702" cy="442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21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38" y="985"/>
                              <a:ext cx="2095" cy="452"/>
                            </a:xfrm>
                            <a:prstGeom prst="rect">
                              <a:avLst/>
                            </a:pr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22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3" y="985"/>
                              <a:ext cx="1403" cy="452"/>
                            </a:xfrm>
                            <a:prstGeom prst="rect">
                              <a:avLst/>
                            </a:prstGeom>
                            <a:solidFill>
                              <a:srgbClr val="FF9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23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738" y="1427"/>
                              <a:ext cx="1393" cy="452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24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1" y="1427"/>
                              <a:ext cx="702" cy="452"/>
                            </a:xfrm>
                            <a:prstGeom prst="rect">
                              <a:avLst/>
                            </a:pr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25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3" y="1427"/>
                              <a:ext cx="1403" cy="452"/>
                            </a:xfrm>
                            <a:prstGeom prst="rect">
                              <a:avLst/>
                            </a:prstGeom>
                            <a:solidFill>
                              <a:srgbClr val="FF9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26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738" y="1879"/>
                              <a:ext cx="702" cy="442"/>
                            </a:xfrm>
                            <a:prstGeom prst="rect">
                              <a:avLst/>
                            </a:pr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27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30" y="1879"/>
                              <a:ext cx="701" cy="442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28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1" y="1879"/>
                              <a:ext cx="702" cy="442"/>
                            </a:xfrm>
                            <a:prstGeom prst="rect">
                              <a:avLst/>
                            </a:pr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29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3" y="1879"/>
                              <a:ext cx="1403" cy="442"/>
                            </a:xfrm>
                            <a:prstGeom prst="rect">
                              <a:avLst/>
                            </a:prstGeom>
                            <a:solidFill>
                              <a:srgbClr val="FF9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30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2031" y="915"/>
                              <a:ext cx="901" cy="2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67D4" w:rsidRDefault="000F67D4" w:rsidP="000F67D4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b/>
                                    <w:bCs/>
                                    <w:color w:val="000000"/>
                                    <w:kern w:val="24"/>
                                    <w:sz w:val="62"/>
                                    <w:szCs w:val="62"/>
                                  </w:rPr>
                                  <w:t>THREAT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31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3053" y="151"/>
                              <a:ext cx="768" cy="1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67D4" w:rsidRDefault="000F67D4" w:rsidP="000F67D4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32"/>
                                    <w:szCs w:val="32"/>
                                  </w:rPr>
                                  <w:t xml:space="preserve">Review &amp; Rethink 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32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3053" y="312"/>
                              <a:ext cx="429" cy="1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67D4" w:rsidRDefault="000F67D4" w:rsidP="000F67D4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32"/>
                                    <w:szCs w:val="32"/>
                                  </w:rPr>
                                  <w:t>Strategy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33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3595" y="1929"/>
                              <a:ext cx="431" cy="1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67D4" w:rsidRDefault="000F67D4" w:rsidP="000F67D4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32"/>
                                    <w:szCs w:val="32"/>
                                  </w:rPr>
                                  <w:t>Transfer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34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979" y="1919"/>
                              <a:ext cx="346" cy="1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67D4" w:rsidRDefault="000F67D4" w:rsidP="000F67D4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32"/>
                                    <w:szCs w:val="32"/>
                                  </w:rPr>
                                  <w:t>Tolerate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</wpg:grp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71" y="2586"/>
                            <a:ext cx="490" cy="196"/>
                          </a:xfrm>
                          <a:prstGeom prst="rect">
                            <a:avLst/>
                          </a:prstGeom>
                          <a:solidFill>
                            <a:srgbClr val="C8C8C8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F67D4" w:rsidRDefault="000F67D4" w:rsidP="000F67D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Very Low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678" y="2586"/>
                            <a:ext cx="273" cy="196"/>
                          </a:xfrm>
                          <a:prstGeom prst="rect">
                            <a:avLst/>
                          </a:prstGeom>
                          <a:solidFill>
                            <a:srgbClr val="C8C8C8"/>
                          </a:solidFill>
                          <a:ln w="952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F67D4" w:rsidRDefault="000F67D4" w:rsidP="000F67D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Low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40" y="2586"/>
                            <a:ext cx="437" cy="166"/>
                          </a:xfrm>
                          <a:prstGeom prst="rect">
                            <a:avLst/>
                          </a:prstGeom>
                          <a:solidFill>
                            <a:srgbClr val="C8C8C8"/>
                          </a:solidFill>
                          <a:ln w="952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F67D4" w:rsidRDefault="000F67D4" w:rsidP="000F67D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Medium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432" y="2586"/>
                            <a:ext cx="294" cy="178"/>
                          </a:xfrm>
                          <a:prstGeom prst="rect">
                            <a:avLst/>
                          </a:prstGeom>
                          <a:solidFill>
                            <a:srgbClr val="C8C8C8"/>
                          </a:solidFill>
                          <a:ln w="952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F67D4" w:rsidRDefault="000F67D4" w:rsidP="000F67D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High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300" y="2586"/>
                            <a:ext cx="510" cy="196"/>
                          </a:xfrm>
                          <a:prstGeom prst="rect">
                            <a:avLst/>
                          </a:prstGeom>
                          <a:solidFill>
                            <a:srgbClr val="C8C8C8"/>
                          </a:solidFill>
                          <a:ln w="952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F67D4" w:rsidRDefault="000F67D4" w:rsidP="000F67D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Very High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67" y="2223"/>
                            <a:ext cx="365" cy="136"/>
                          </a:xfrm>
                          <a:prstGeom prst="rect">
                            <a:avLst/>
                          </a:prstGeom>
                          <a:solidFill>
                            <a:srgbClr val="C8C8C8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F67D4" w:rsidRDefault="000F67D4" w:rsidP="000F67D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Very Low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313" y="1724"/>
                            <a:ext cx="214" cy="136"/>
                          </a:xfrm>
                          <a:prstGeom prst="rect">
                            <a:avLst/>
                          </a:prstGeom>
                          <a:solidFill>
                            <a:srgbClr val="C8C8C8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F67D4" w:rsidRDefault="000F67D4" w:rsidP="000F67D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Low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314" y="1226"/>
                            <a:ext cx="324" cy="136"/>
                          </a:xfrm>
                          <a:prstGeom prst="rect">
                            <a:avLst/>
                          </a:prstGeom>
                          <a:solidFill>
                            <a:srgbClr val="C8C8C8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F67D4" w:rsidRDefault="000F67D4" w:rsidP="000F67D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Medium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312" y="727"/>
                            <a:ext cx="228" cy="136"/>
                          </a:xfrm>
                          <a:prstGeom prst="rect">
                            <a:avLst/>
                          </a:prstGeom>
                          <a:solidFill>
                            <a:srgbClr val="C8C8C8"/>
                          </a:solidFill>
                          <a:ln w="952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F67D4" w:rsidRDefault="000F67D4" w:rsidP="000F67D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High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316" y="273"/>
                            <a:ext cx="380" cy="136"/>
                          </a:xfrm>
                          <a:prstGeom prst="rect">
                            <a:avLst/>
                          </a:prstGeom>
                          <a:solidFill>
                            <a:srgbClr val="C8C8C8"/>
                          </a:solidFill>
                          <a:ln w="952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F67D4" w:rsidRDefault="000F67D4" w:rsidP="000F67D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Very High</w:t>
                              </w:r>
                            </w:p>
                          </w:txbxContent>
                        </wps:txbx>
                        <wps:bodyPr wrap="none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038F33" id="Group 3" o:spid="_x0000_s1026" style="position:absolute;margin-left:-43pt;margin-top:-26.2pt;width:781.7pt;height:467.45pt;z-index:251659264;mso-width-relative:margin;mso-height-relative:margin" coordsize="5261,3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">
                <v:line id="Line 4" o:spid="_x0000_s1027" style="position:absolute;visibility:visible;mso-wrap-style:square;v-text-anchor:top" from="635,2540" to="5261,2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" strokecolor="black [3213]">
                  <v:stroke endarrow="block"/>
                  <v:shadow color="#e7e6e6 [3214]"/>
                </v:line>
                <v:line id="Line 5" o:spid="_x0000_s1028" style="position:absolute;flip:y;visibility:visible;mso-wrap-style:square;v-text-anchor:top" from="680,0" to="681,2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" strokecolor="black [3213]">
                  <v:stroke endarrow="block"/>
                  <v:shadow color="#e7e6e6 [3214]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top:768;width:359;height:82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" filled="f" fillcolor="#5b9bd5 [3204]" stroked="f" strokecolor="black [3213]">
                  <v:shadow color="#e7e6e6 [3214]"/>
                  <v:textbox style="layout-flow:vertical-ideographic">
                    <w:txbxContent>
                      <w:p w:rsidR="000F67D4" w:rsidRDefault="000F67D4" w:rsidP="000F67D4">
                        <w:pPr>
                          <w:pStyle w:val="NormalWeb"/>
                          <w:spacing w:before="216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Probability</w:t>
                        </w:r>
                      </w:p>
                    </w:txbxContent>
                  </v:textbox>
                </v:shape>
                <v:shape id="Text Box 7" o:spid="_x0000_s1030" type="#_x0000_t202" style="position:absolute;left:2631;top:2722;width:816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" filled="f" fillcolor="#5b9bd5 [3204]" stroked="f" strokecolor="black [3213]">
                  <v:shadow color="#e7e6e6 [3214]"/>
                  <v:textbox>
                    <w:txbxContent>
                      <w:p w:rsidR="000F67D4" w:rsidRDefault="000F67D4" w:rsidP="000F67D4">
                        <w:pPr>
                          <w:pStyle w:val="NormalWeb"/>
                          <w:spacing w:before="216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Impact</w:t>
                        </w:r>
                      </w:p>
                    </w:txbxContent>
                  </v:textbox>
                </v:shape>
                <v:group id="Group 6" o:spid="_x0000_s1031" style="position:absolute;left:738;top:91;width:4434;height:2402" coordorigin="738,91" coordsize="3488,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ctangle 17" o:spid="_x0000_s1032" style="position:absolute;left:738;top:91;width:2095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" fillcolor="#f90" stroked="f"/>
                  <v:rect id="Rectangle 18" o:spid="_x0000_s1033" style="position:absolute;left:2823;top:91;width:1403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" fillcolor="red" stroked="f"/>
                  <v:rect id="Rectangle 19" o:spid="_x0000_s1034" style="position:absolute;left:738;top:543;width:2786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" fillcolor="#f90" stroked="f"/>
                  <v:rect id="Rectangle 20" o:spid="_x0000_s1035" style="position:absolute;left:3524;top:543;width:702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" fillcolor="red" stroked="f"/>
                  <v:rect id="Rectangle 21" o:spid="_x0000_s1036" style="position:absolute;left:738;top:985;width:2095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" fillcolor="#fc0" stroked="f"/>
                  <v:rect id="Rectangle 22" o:spid="_x0000_s1037" style="position:absolute;left:2823;top:985;width:1403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" fillcolor="#f90" stroked="f"/>
                  <v:rect id="Rectangle 23" o:spid="_x0000_s1038" style="position:absolute;left:738;top:1427;width:1393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" fillcolor="yellow" stroked="f"/>
                  <v:rect id="Rectangle 24" o:spid="_x0000_s1039" style="position:absolute;left:2131;top:1427;width:70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" fillcolor="#fc0" stroked="f"/>
                  <v:rect id="Rectangle 25" o:spid="_x0000_s1040" style="position:absolute;left:2823;top:1427;width:1403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" fillcolor="#f90" stroked="f"/>
                  <v:rect id="Rectangle 26" o:spid="_x0000_s1041" style="position:absolute;left:738;top:1879;width:702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" fillcolor="#ff9" stroked="f"/>
                  <v:rect id="Rectangle 27" o:spid="_x0000_s1042" style="position:absolute;left:1430;top:1879;width:701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" fillcolor="yellow" stroked="f"/>
                  <v:rect id="Rectangle 28" o:spid="_x0000_s1043" style="position:absolute;left:2131;top:1879;width:702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" fillcolor="#fc0" stroked="f"/>
                  <v:rect id="Rectangle 29" o:spid="_x0000_s1044" style="position:absolute;left:2823;top:1879;width:1403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" fillcolor="#f90" stroked="f"/>
                  <v:rect id="Rectangle 30" o:spid="_x0000_s1045" style="position:absolute;left:2031;top:915;width:901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  <v:textbox inset="0,0,0,0">
                      <w:txbxContent>
                        <w:p w:rsidR="000F67D4" w:rsidRDefault="000F67D4" w:rsidP="000F67D4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b/>
                              <w:bCs/>
                              <w:color w:val="000000"/>
                              <w:kern w:val="24"/>
                              <w:sz w:val="62"/>
                              <w:szCs w:val="62"/>
                            </w:rPr>
                            <w:t>THREAT</w:t>
                          </w:r>
                        </w:p>
                      </w:txbxContent>
                    </v:textbox>
                  </v:rect>
                  <v:rect id="Rectangle 31" o:spid="_x0000_s1046" style="position:absolute;left:3053;top:151;width:768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  <v:textbox inset="0,0,0,0">
                      <w:txbxContent>
                        <w:p w:rsidR="000F67D4" w:rsidRDefault="000F67D4" w:rsidP="000F67D4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32"/>
                              <w:szCs w:val="32"/>
                            </w:rPr>
                            <w:t xml:space="preserve">Review &amp; Rethink </w:t>
                          </w:r>
                        </w:p>
                      </w:txbxContent>
                    </v:textbox>
                  </v:rect>
                  <v:rect id="Rectangle 32" o:spid="_x0000_s1047" style="position:absolute;left:3053;top:312;width:429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  <v:textbox inset="0,0,0,0">
                      <w:txbxContent>
                        <w:p w:rsidR="000F67D4" w:rsidRDefault="000F67D4" w:rsidP="000F67D4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32"/>
                              <w:szCs w:val="32"/>
                            </w:rPr>
                            <w:t>Strategy</w:t>
                          </w:r>
                        </w:p>
                      </w:txbxContent>
                    </v:textbox>
                  </v:rect>
                  <v:rect id="Rectangle 33" o:spid="_x0000_s1048" style="position:absolute;left:3595;top:1929;width:431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  <v:textbox inset="0,0,0,0">
                      <w:txbxContent>
                        <w:p w:rsidR="000F67D4" w:rsidRDefault="000F67D4" w:rsidP="000F67D4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32"/>
                              <w:szCs w:val="32"/>
                            </w:rPr>
                            <w:t>Transfer</w:t>
                          </w:r>
                        </w:p>
                      </w:txbxContent>
                    </v:textbox>
                  </v:rect>
                  <v:rect id="Rectangle 34" o:spid="_x0000_s1049" style="position:absolute;left:979;top:1919;width:346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  <v:textbox inset="0,0,0,0">
                      <w:txbxContent>
                        <w:p w:rsidR="000F67D4" w:rsidRDefault="000F67D4" w:rsidP="000F67D4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32"/>
                              <w:szCs w:val="32"/>
                            </w:rPr>
                            <w:t>Tolerate</w:t>
                          </w:r>
                        </w:p>
                      </w:txbxContent>
                    </v:textbox>
                  </v:rect>
                </v:group>
                <v:rect id="Rectangle 7" o:spid="_x0000_s1050" style="position:absolute;left:771;top:2586;width:490;height:19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" fillcolor="#c8c8c8" strokecolor="black [3213]">
                  <v:shadow color="#e7e6e6 [3214]"/>
                  <v:textbox>
                    <w:txbxContent>
                      <w:p w:rsidR="000F67D4" w:rsidRDefault="000F67D4" w:rsidP="000F67D4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Very Low</w:t>
                        </w:r>
                      </w:p>
                    </w:txbxContent>
                  </v:textbox>
                </v:rect>
                <v:rect id="Rectangle 8" o:spid="_x0000_s1051" style="position:absolute;left:1678;top:2586;width:273;height:19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" fillcolor="#c8c8c8" strokecolor="black [3213]">
                  <v:shadow color="#e7e6e6 [3214]"/>
                  <v:textbox>
                    <w:txbxContent>
                      <w:p w:rsidR="000F67D4" w:rsidRDefault="000F67D4" w:rsidP="000F67D4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Low</w:t>
                        </w:r>
                      </w:p>
                    </w:txbxContent>
                  </v:textbox>
                </v:rect>
                <v:rect id="Rectangle 9" o:spid="_x0000_s1052" style="position:absolute;left:2540;top:2586;width:437;height:16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" fillcolor="#c8c8c8" strokecolor="black [3213]">
                  <v:shadow color="#e7e6e6 [3214]"/>
                  <v:textbox>
                    <w:txbxContent>
                      <w:p w:rsidR="000F67D4" w:rsidRDefault="000F67D4" w:rsidP="000F67D4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Medium</w:t>
                        </w:r>
                      </w:p>
                    </w:txbxContent>
                  </v:textbox>
                </v:rect>
                <v:rect id="Rectangle 10" o:spid="_x0000_s1053" style="position:absolute;left:3432;top:2586;width:294;height:17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" fillcolor="#c8c8c8" strokecolor="black [3213]">
                  <v:shadow color="#e7e6e6 [3214]"/>
                  <v:textbox>
                    <w:txbxContent>
                      <w:p w:rsidR="000F67D4" w:rsidRDefault="000F67D4" w:rsidP="000F67D4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High</w:t>
                        </w:r>
                      </w:p>
                    </w:txbxContent>
                  </v:textbox>
                </v:rect>
                <v:rect id="Rectangle 11" o:spid="_x0000_s1054" style="position:absolute;left:4300;top:2586;width:510;height:19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" fillcolor="#c8c8c8" strokecolor="black [3213]">
                  <v:shadow color="#e7e6e6 [3214]"/>
                  <v:textbox>
                    <w:txbxContent>
                      <w:p w:rsidR="000F67D4" w:rsidRDefault="000F67D4" w:rsidP="000F67D4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Very High</w:t>
                        </w:r>
                      </w:p>
                    </w:txbxContent>
                  </v:textbox>
                </v:rect>
                <v:rect id="Rectangle 12" o:spid="_x0000_s1055" style="position:absolute;left:267;top:2223;width:365;height:136;rotation:-9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" fillcolor="#c8c8c8" strokecolor="black [3213]">
                  <v:shadow color="#e7e6e6 [3214]"/>
                  <v:textbox>
                    <w:txbxContent>
                      <w:p w:rsidR="000F67D4" w:rsidRDefault="000F67D4" w:rsidP="000F67D4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Very Low</w:t>
                        </w:r>
                      </w:p>
                    </w:txbxContent>
                  </v:textbox>
                </v:rect>
                <v:rect id="Rectangle 13" o:spid="_x0000_s1056" style="position:absolute;left:313;top:1724;width:214;height:136;rotation:-9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" fillcolor="#c8c8c8" strokecolor="black [3213]">
                  <v:shadow color="#e7e6e6 [3214]"/>
                  <v:textbox>
                    <w:txbxContent>
                      <w:p w:rsidR="000F67D4" w:rsidRDefault="000F67D4" w:rsidP="000F67D4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Low</w:t>
                        </w:r>
                      </w:p>
                    </w:txbxContent>
                  </v:textbox>
                </v:rect>
                <v:rect id="Rectangle 14" o:spid="_x0000_s1057" style="position:absolute;left:314;top:1226;width:324;height:136;rotation:-9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" fillcolor="#c8c8c8" strokecolor="black [3213]">
                  <v:shadow color="#e7e6e6 [3214]"/>
                  <v:textbox>
                    <w:txbxContent>
                      <w:p w:rsidR="000F67D4" w:rsidRDefault="000F67D4" w:rsidP="000F67D4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Medium</w:t>
                        </w:r>
                      </w:p>
                    </w:txbxContent>
                  </v:textbox>
                </v:rect>
                <v:rect id="Rectangle 15" o:spid="_x0000_s1058" style="position:absolute;left:312;top:727;width:228;height:136;rotation:-9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" fillcolor="#c8c8c8" strokecolor="black [3213]">
                  <v:shadow color="#e7e6e6 [3214]"/>
                  <v:textbox>
                    <w:txbxContent>
                      <w:p w:rsidR="000F67D4" w:rsidRDefault="000F67D4" w:rsidP="000F67D4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High</w:t>
                        </w:r>
                      </w:p>
                    </w:txbxContent>
                  </v:textbox>
                </v:rect>
                <v:rect id="Rectangle 16" o:spid="_x0000_s1059" style="position:absolute;left:316;top:273;width:380;height:136;rotation:-9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" fillcolor="#c8c8c8" strokecolor="black [3213]">
                  <v:shadow color="#e7e6e6 [3214]"/>
                  <v:textbox>
                    <w:txbxContent>
                      <w:p w:rsidR="000F67D4" w:rsidRDefault="000F67D4" w:rsidP="000F67D4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Very High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027C27" w:rsidRPr="009B7615" w:rsidSect="000F67D4">
      <w:footerReference w:type="default" r:id="rId7"/>
      <w:pgSz w:w="16838" w:h="11906" w:orient="landscape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7D4" w:rsidRDefault="000F67D4" w:rsidP="000F67D4">
      <w:r>
        <w:separator/>
      </w:r>
    </w:p>
  </w:endnote>
  <w:endnote w:type="continuationSeparator" w:id="0">
    <w:p w:rsidR="000F67D4" w:rsidRDefault="000F67D4" w:rsidP="000F6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7D4" w:rsidRDefault="003B597A" w:rsidP="000F67D4">
    <w:pPr>
      <w:jc w:val="right"/>
    </w:pPr>
    <w:proofErr w:type="spellStart"/>
    <w:r w:rsidRPr="003B597A">
      <w:t>PCD</w:t>
    </w:r>
    <w:proofErr w:type="spellEnd"/>
    <w:r w:rsidRPr="003B597A">
      <w:t>-74-A</w:t>
    </w:r>
    <w:r w:rsidR="000F67D4">
      <w:ptab w:relativeTo="margin" w:alignment="center" w:leader="none"/>
    </w:r>
    <w:r w:rsidR="000F67D4">
      <w:ptab w:relativeTo="margin" w:alignment="right" w:leader="none"/>
    </w:r>
  </w:p>
  <w:p w:rsidR="000F67D4" w:rsidRPr="00054A9A" w:rsidRDefault="000F67D4" w:rsidP="000F67D4">
    <w:pPr>
      <w:jc w:val="right"/>
      <w:rPr>
        <w:b/>
        <w:color w:val="ED7D31" w:themeColor="accent2"/>
        <w:szCs w:val="24"/>
      </w:rPr>
    </w:pPr>
    <w:r w:rsidRPr="000F67D4">
      <w:rPr>
        <w:b/>
        <w:color w:val="ED7D31" w:themeColor="accent2"/>
        <w:szCs w:val="24"/>
      </w:rPr>
      <w:t xml:space="preserve"> </w:t>
    </w:r>
    <w:r w:rsidRPr="00054A9A">
      <w:rPr>
        <w:b/>
        <w:color w:val="ED7D31" w:themeColor="accent2"/>
        <w:szCs w:val="24"/>
      </w:rPr>
      <w:t>Pr</w:t>
    </w:r>
    <w:r w:rsidRPr="00054A9A">
      <w:rPr>
        <w:b/>
        <w:szCs w:val="24"/>
      </w:rPr>
      <w:t>o</w:t>
    </w:r>
    <w:r w:rsidRPr="00054A9A">
      <w:rPr>
        <w:b/>
        <w:color w:val="ED7D31" w:themeColor="accent2"/>
        <w:szCs w:val="24"/>
      </w:rPr>
      <w:t xml:space="preserve">curement </w:t>
    </w:r>
    <w:r w:rsidRPr="00054A9A">
      <w:rPr>
        <w:b/>
        <w:color w:val="FF0000"/>
        <w:szCs w:val="24"/>
      </w:rPr>
      <w:t>J</w:t>
    </w:r>
    <w:r w:rsidRPr="00054A9A">
      <w:rPr>
        <w:b/>
        <w:color w:val="000000" w:themeColor="text1"/>
        <w:szCs w:val="24"/>
      </w:rPr>
      <w:t>o</w:t>
    </w:r>
    <w:r w:rsidRPr="00054A9A">
      <w:rPr>
        <w:b/>
        <w:color w:val="FF0000"/>
        <w:szCs w:val="24"/>
      </w:rPr>
      <w:t>urney</w:t>
    </w:r>
    <w:r w:rsidRPr="00054A9A">
      <w:rPr>
        <w:b/>
        <w:color w:val="ED7D31" w:themeColor="accent2"/>
        <w:szCs w:val="24"/>
      </w:rPr>
      <w:t xml:space="preserve"> </w:t>
    </w:r>
  </w:p>
  <w:p w:rsidR="000F67D4" w:rsidRDefault="000F67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7D4" w:rsidRDefault="000F67D4" w:rsidP="000F67D4">
      <w:r>
        <w:separator/>
      </w:r>
    </w:p>
  </w:footnote>
  <w:footnote w:type="continuationSeparator" w:id="0">
    <w:p w:rsidR="000F67D4" w:rsidRDefault="000F67D4" w:rsidP="000F6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D4"/>
    <w:rsid w:val="00027C27"/>
    <w:rsid w:val="000C0CF4"/>
    <w:rsid w:val="000F67D4"/>
    <w:rsid w:val="00281579"/>
    <w:rsid w:val="00306C61"/>
    <w:rsid w:val="0037582B"/>
    <w:rsid w:val="003B597A"/>
    <w:rsid w:val="003C306E"/>
    <w:rsid w:val="00857548"/>
    <w:rsid w:val="0086557C"/>
    <w:rsid w:val="009B7615"/>
    <w:rsid w:val="00B51BDC"/>
    <w:rsid w:val="00B561C0"/>
    <w:rsid w:val="00B773CE"/>
    <w:rsid w:val="00C91823"/>
    <w:rsid w:val="00CC4032"/>
    <w:rsid w:val="00D008AB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637BD6-3475-4286-9C79-86C931B3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7D4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  <w:ind w:left="0" w:firstLine="0"/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styleId="NormalWeb">
    <w:name w:val="Normal (Web)"/>
    <w:basedOn w:val="Normal"/>
    <w:uiPriority w:val="99"/>
    <w:semiHidden/>
    <w:unhideWhenUsed/>
    <w:rsid w:val="000F67D4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Conlan M (Marcus)</dc:creator>
  <cp:keywords/>
  <dc:description/>
  <cp:lastModifiedBy>Lynn McCann-Tyrrell</cp:lastModifiedBy>
  <cp:revision>3</cp:revision>
  <dcterms:created xsi:type="dcterms:W3CDTF">2020-11-09T15:21:00Z</dcterms:created>
  <dcterms:modified xsi:type="dcterms:W3CDTF">2020-11-09T15:22:00Z</dcterms:modified>
</cp:coreProperties>
</file>