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A09D5" w14:textId="77777777" w:rsidR="002B6477" w:rsidRDefault="002B6477" w:rsidP="002B6477">
      <w:pPr>
        <w:jc w:val="center"/>
        <w:rPr>
          <w:b/>
          <w:color w:val="ED7D31" w:themeColor="accent2"/>
          <w:sz w:val="60"/>
          <w:szCs w:val="60"/>
        </w:rPr>
      </w:pPr>
      <w:bookmarkStart w:id="0" w:name="_GoBack"/>
      <w:bookmarkEnd w:id="0"/>
    </w:p>
    <w:p w14:paraId="2F981F33" w14:textId="77777777" w:rsidR="002B6477" w:rsidRDefault="002B6477" w:rsidP="002B6477">
      <w:pPr>
        <w:jc w:val="center"/>
        <w:rPr>
          <w:b/>
          <w:color w:val="ED7D31" w:themeColor="accent2"/>
          <w:sz w:val="60"/>
          <w:szCs w:val="60"/>
        </w:rPr>
      </w:pPr>
    </w:p>
    <w:p w14:paraId="79F1B3CD" w14:textId="77777777" w:rsidR="002B6477" w:rsidRDefault="002B6477" w:rsidP="002B6477">
      <w:pPr>
        <w:jc w:val="center"/>
        <w:rPr>
          <w:b/>
          <w:color w:val="ED7D31" w:themeColor="accent2"/>
          <w:sz w:val="60"/>
          <w:szCs w:val="60"/>
        </w:rPr>
      </w:pPr>
    </w:p>
    <w:p w14:paraId="488BBC3A" w14:textId="77777777" w:rsidR="002B6477" w:rsidRDefault="002B6477" w:rsidP="002B6477">
      <w:pPr>
        <w:jc w:val="center"/>
        <w:rPr>
          <w:b/>
          <w:color w:val="ED7D31" w:themeColor="accent2"/>
          <w:sz w:val="60"/>
          <w:szCs w:val="60"/>
        </w:rPr>
      </w:pPr>
    </w:p>
    <w:p w14:paraId="33C0E78B" w14:textId="77777777" w:rsidR="002B6477" w:rsidRDefault="002B6477" w:rsidP="002B6477">
      <w:pPr>
        <w:jc w:val="center"/>
        <w:rPr>
          <w:b/>
          <w:color w:val="ED7D31" w:themeColor="accent2"/>
          <w:sz w:val="60"/>
          <w:szCs w:val="60"/>
        </w:rPr>
      </w:pPr>
    </w:p>
    <w:p w14:paraId="0A7F9D9C" w14:textId="77777777" w:rsidR="002B6477" w:rsidRDefault="002B6477" w:rsidP="002B6477">
      <w:pPr>
        <w:jc w:val="center"/>
        <w:rPr>
          <w:b/>
          <w:color w:val="ED7D31" w:themeColor="accent2"/>
          <w:sz w:val="60"/>
          <w:szCs w:val="60"/>
        </w:rPr>
      </w:pPr>
    </w:p>
    <w:p w14:paraId="5CCE228B" w14:textId="77777777" w:rsidR="002B6477" w:rsidRDefault="002B6477" w:rsidP="002B6477">
      <w:pPr>
        <w:jc w:val="center"/>
        <w:rPr>
          <w:b/>
          <w:color w:val="ED7D31" w:themeColor="accent2"/>
          <w:sz w:val="60"/>
          <w:szCs w:val="60"/>
        </w:rPr>
      </w:pPr>
    </w:p>
    <w:p w14:paraId="6B10032A" w14:textId="77777777" w:rsidR="002B6477" w:rsidRDefault="002B6477" w:rsidP="002B6477">
      <w:pPr>
        <w:jc w:val="center"/>
        <w:rPr>
          <w:b/>
          <w:color w:val="ED7D31" w:themeColor="accent2"/>
          <w:sz w:val="60"/>
          <w:szCs w:val="60"/>
        </w:rPr>
      </w:pPr>
    </w:p>
    <w:p w14:paraId="605645D6" w14:textId="77777777" w:rsidR="00B06EA1" w:rsidRDefault="00B06EA1" w:rsidP="00B06EA1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bCs/>
          <w:color w:val="CC3300"/>
          <w:sz w:val="60"/>
          <w:szCs w:val="60"/>
        </w:rPr>
        <w:t>Pr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curement J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urney</w:t>
      </w:r>
      <w:r>
        <w:rPr>
          <w:rFonts w:cs="Arial"/>
          <w:b/>
          <w:sz w:val="28"/>
          <w:szCs w:val="28"/>
        </w:rPr>
        <w:t xml:space="preserve"> </w:t>
      </w:r>
    </w:p>
    <w:p w14:paraId="68C20C04" w14:textId="77777777" w:rsidR="002B6477" w:rsidRDefault="002B6477" w:rsidP="002B6477"/>
    <w:p w14:paraId="7753D728" w14:textId="77777777" w:rsidR="002B6477" w:rsidRDefault="002B6477" w:rsidP="002B647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Review Meeting Template </w:t>
      </w:r>
    </w:p>
    <w:p w14:paraId="66721456" w14:textId="77777777" w:rsidR="002B6477" w:rsidRDefault="002B6477" w:rsidP="002B6477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14:paraId="41831C5B" w14:textId="77777777" w:rsidR="002B6477" w:rsidRPr="002B6477" w:rsidRDefault="002B6477" w:rsidP="002B6477">
      <w:pPr>
        <w:rPr>
          <w:b/>
          <w:sz w:val="40"/>
          <w:szCs w:val="40"/>
        </w:rPr>
      </w:pPr>
      <w:r w:rsidRPr="002B6477">
        <w:rPr>
          <w:b/>
          <w:noProof/>
          <w:sz w:val="40"/>
          <w:szCs w:val="4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6E8B4" wp14:editId="36A9F0BF">
                <wp:simplePos x="0" y="0"/>
                <wp:positionH relativeFrom="page">
                  <wp:posOffset>-11875</wp:posOffset>
                </wp:positionH>
                <wp:positionV relativeFrom="paragraph">
                  <wp:posOffset>-724396</wp:posOffset>
                </wp:positionV>
                <wp:extent cx="7644575" cy="1151907"/>
                <wp:effectExtent l="0" t="0" r="0" b="0"/>
                <wp:wrapNone/>
                <wp:docPr id="5122" name="Text Box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4575" cy="1151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7D9B42" w14:textId="77777777" w:rsidR="002B6477" w:rsidRPr="002B6477" w:rsidRDefault="002B6477" w:rsidP="002B6477">
                            <w:pPr>
                              <w:pStyle w:val="NormalWeb"/>
                              <w:spacing w:before="24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2B6477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Meeting Participants</w:t>
                            </w:r>
                          </w:p>
                          <w:p w14:paraId="2FBA01CD" w14:textId="77777777" w:rsidR="002B6477" w:rsidRPr="002B6477" w:rsidRDefault="002B6477" w:rsidP="002B6477">
                            <w:pPr>
                              <w:pStyle w:val="NormalWeb"/>
                              <w:spacing w:before="24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2B6477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Name</w:t>
                            </w:r>
                            <w:r w:rsidRPr="002B6477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2B6477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2B6477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Organisation</w:t>
                            </w:r>
                            <w:r w:rsidRPr="002B6477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2B6477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2B6477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Position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6E8B4" id="_x0000_t202" coordsize="21600,21600" o:spt="202" path="m,l,21600r21600,l21600,xe">
                <v:stroke joinstyle="miter"/>
                <v:path gradientshapeok="t" o:connecttype="rect"/>
              </v:shapetype>
              <v:shape id="Text Box 729" o:spid="_x0000_s1026" type="#_x0000_t202" style="position:absolute;margin-left:-.95pt;margin-top:-57.05pt;width:601.95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" filled="f" fillcolor="#5b9bd5 [3204]" stroked="f" strokecolor="black [3213]">
                <v:shadow color="#e7e6e6 [3214]"/>
                <v:textbox>
                  <w:txbxContent>
                    <w:p w14:paraId="2A7D9B42" w14:textId="77777777" w:rsidR="002B6477" w:rsidRPr="002B6477" w:rsidRDefault="002B6477" w:rsidP="002B6477">
                      <w:pPr>
                        <w:pStyle w:val="NormalWeb"/>
                        <w:spacing w:before="24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2B6477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Meeting Participants</w:t>
                      </w:r>
                    </w:p>
                    <w:p w14:paraId="2FBA01CD" w14:textId="77777777" w:rsidR="002B6477" w:rsidRPr="002B6477" w:rsidRDefault="002B6477" w:rsidP="002B6477">
                      <w:pPr>
                        <w:pStyle w:val="NormalWeb"/>
                        <w:spacing w:before="24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2B6477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Name</w:t>
                      </w:r>
                      <w:r w:rsidRPr="002B6477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 w:rsidRPr="002B6477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 xml:space="preserve">   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 w:rsidRPr="002B6477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Organisation</w:t>
                      </w:r>
                      <w:r w:rsidRPr="002B6477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2B6477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 w:rsidRPr="002B6477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Position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DE3A53A" w14:textId="77777777" w:rsidR="00027C27" w:rsidRDefault="00027C27" w:rsidP="00B561C0"/>
    <w:p w14:paraId="01467791" w14:textId="77777777" w:rsidR="002B6477" w:rsidRDefault="002B6477" w:rsidP="00B561C0"/>
    <w:p w14:paraId="0765B2D2" w14:textId="77777777" w:rsidR="002B6477" w:rsidRDefault="002B6477" w:rsidP="00B561C0"/>
    <w:p w14:paraId="6389DE28" w14:textId="77777777" w:rsidR="002B6477" w:rsidRDefault="002B6477">
      <w:r>
        <w:br w:type="page"/>
      </w:r>
    </w:p>
    <w:tbl>
      <w:tblPr>
        <w:tblpPr w:leftFromText="180" w:rightFromText="180" w:horzAnchor="margin" w:tblpXSpec="center" w:tblpY="561"/>
        <w:tblW w:w="1148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80"/>
        <w:gridCol w:w="1916"/>
        <w:gridCol w:w="3109"/>
        <w:gridCol w:w="2751"/>
        <w:gridCol w:w="2126"/>
      </w:tblGrid>
      <w:tr w:rsidR="002B6477" w:rsidRPr="002B6477" w14:paraId="5FE0EC23" w14:textId="77777777" w:rsidTr="002B6477">
        <w:trPr>
          <w:trHeight w:val="362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D7D31" w:themeFill="accent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B1C8EE5" w14:textId="77777777" w:rsidR="002B6477" w:rsidRPr="002B6477" w:rsidRDefault="002B6477" w:rsidP="002B6477">
            <w:r w:rsidRPr="002B6477">
              <w:lastRenderedPageBreak/>
              <w:t>Owner Name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D7D31" w:themeFill="accent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1A2A7A1" w14:textId="77777777" w:rsidR="002B6477" w:rsidRPr="002B6477" w:rsidRDefault="002B6477" w:rsidP="002B6477">
            <w:r w:rsidRPr="002B6477">
              <w:t>Organisation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D7D31" w:themeFill="accent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805AD6B" w14:textId="77777777" w:rsidR="002B6477" w:rsidRPr="002B6477" w:rsidRDefault="002B6477" w:rsidP="002B6477">
            <w:r w:rsidRPr="002B6477">
              <w:t>Action Item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D7D31" w:themeFill="accent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CDACB39" w14:textId="77777777" w:rsidR="002B6477" w:rsidRPr="002B6477" w:rsidRDefault="002B6477" w:rsidP="002B6477">
            <w:r w:rsidRPr="002B6477">
              <w:t>Status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0B30C05" w14:textId="77777777" w:rsidR="002B6477" w:rsidRPr="002B6477" w:rsidRDefault="002B6477" w:rsidP="002B6477">
            <w:r w:rsidRPr="002B6477">
              <w:t>Timescales</w:t>
            </w:r>
          </w:p>
        </w:tc>
      </w:tr>
      <w:tr w:rsidR="002B6477" w:rsidRPr="002B6477" w14:paraId="41603209" w14:textId="77777777" w:rsidTr="002B6477">
        <w:trPr>
          <w:trHeight w:val="594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2CFF020" w14:textId="77777777" w:rsidR="002B6477" w:rsidRPr="002B6477" w:rsidRDefault="002B6477" w:rsidP="002B6477">
            <w:r w:rsidRPr="002B6477">
              <w:t> 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E3BEDAB" w14:textId="77777777" w:rsidR="002B6477" w:rsidRPr="002B6477" w:rsidRDefault="002B6477" w:rsidP="002B6477">
            <w:r w:rsidRPr="002B6477">
              <w:t> 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C197E22" w14:textId="77777777" w:rsidR="002B6477" w:rsidRPr="002B6477" w:rsidRDefault="002B6477" w:rsidP="002B6477">
            <w:r w:rsidRPr="002B6477">
              <w:t> 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9089CFD" w14:textId="77777777" w:rsidR="002B6477" w:rsidRPr="002B6477" w:rsidRDefault="002B6477" w:rsidP="002B6477">
            <w:r w:rsidRPr="002B6477"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BFBFBF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A7B906C" w14:textId="77777777" w:rsidR="002B6477" w:rsidRPr="002B6477" w:rsidRDefault="002B6477" w:rsidP="002B6477">
            <w:r w:rsidRPr="002B6477">
              <w:t> </w:t>
            </w:r>
          </w:p>
        </w:tc>
      </w:tr>
      <w:tr w:rsidR="002B6477" w:rsidRPr="002B6477" w14:paraId="4444DA5F" w14:textId="77777777" w:rsidTr="002B6477">
        <w:trPr>
          <w:trHeight w:val="594"/>
        </w:trPr>
        <w:tc>
          <w:tcPr>
            <w:tcW w:w="1580" w:type="dxa"/>
            <w:tcBorders>
              <w:top w:val="single" w:sz="4" w:space="0" w:color="BFBFBF"/>
              <w:left w:val="single" w:sz="8" w:space="0" w:color="000000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26C62F5" w14:textId="77777777" w:rsidR="002B6477" w:rsidRPr="002B6477" w:rsidRDefault="002B6477" w:rsidP="002B6477">
            <w:r w:rsidRPr="002B6477">
              <w:t> </w:t>
            </w:r>
          </w:p>
        </w:tc>
        <w:tc>
          <w:tcPr>
            <w:tcW w:w="191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31D02C2" w14:textId="77777777" w:rsidR="002B6477" w:rsidRPr="002B6477" w:rsidRDefault="002B6477" w:rsidP="002B6477">
            <w:r w:rsidRPr="002B6477">
              <w:t> </w:t>
            </w:r>
          </w:p>
        </w:tc>
        <w:tc>
          <w:tcPr>
            <w:tcW w:w="310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AFF9754" w14:textId="77777777" w:rsidR="002B6477" w:rsidRPr="002B6477" w:rsidRDefault="002B6477" w:rsidP="002B6477">
            <w:r w:rsidRPr="002B6477">
              <w:t> </w:t>
            </w:r>
          </w:p>
        </w:tc>
        <w:tc>
          <w:tcPr>
            <w:tcW w:w="275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A5D5CF7" w14:textId="77777777" w:rsidR="002B6477" w:rsidRPr="002B6477" w:rsidRDefault="002B6477" w:rsidP="002B6477">
            <w:r w:rsidRPr="002B6477">
              <w:t> 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AC4357E" w14:textId="77777777" w:rsidR="002B6477" w:rsidRPr="002B6477" w:rsidRDefault="002B6477" w:rsidP="002B6477">
            <w:r w:rsidRPr="002B6477">
              <w:t> </w:t>
            </w:r>
          </w:p>
        </w:tc>
      </w:tr>
      <w:tr w:rsidR="002B6477" w:rsidRPr="002B6477" w14:paraId="05553CFF" w14:textId="77777777" w:rsidTr="002B6477">
        <w:trPr>
          <w:trHeight w:val="594"/>
        </w:trPr>
        <w:tc>
          <w:tcPr>
            <w:tcW w:w="1580" w:type="dxa"/>
            <w:tcBorders>
              <w:top w:val="single" w:sz="4" w:space="0" w:color="BFBFBF"/>
              <w:left w:val="single" w:sz="8" w:space="0" w:color="000000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07A3FD0" w14:textId="77777777" w:rsidR="002B6477" w:rsidRPr="002B6477" w:rsidRDefault="002B6477" w:rsidP="002B6477">
            <w:r w:rsidRPr="002B6477">
              <w:t> </w:t>
            </w:r>
          </w:p>
        </w:tc>
        <w:tc>
          <w:tcPr>
            <w:tcW w:w="191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CEEC51D" w14:textId="77777777" w:rsidR="002B6477" w:rsidRPr="002B6477" w:rsidRDefault="002B6477" w:rsidP="002B6477">
            <w:r w:rsidRPr="002B6477">
              <w:t> </w:t>
            </w:r>
          </w:p>
        </w:tc>
        <w:tc>
          <w:tcPr>
            <w:tcW w:w="310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F0CA601" w14:textId="77777777" w:rsidR="002B6477" w:rsidRPr="002B6477" w:rsidRDefault="002B6477" w:rsidP="002B6477">
            <w:r w:rsidRPr="002B6477">
              <w:t> </w:t>
            </w:r>
          </w:p>
        </w:tc>
        <w:tc>
          <w:tcPr>
            <w:tcW w:w="275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3493E3E" w14:textId="77777777" w:rsidR="002B6477" w:rsidRPr="002B6477" w:rsidRDefault="002B6477" w:rsidP="002B6477">
            <w:r w:rsidRPr="002B6477">
              <w:t> 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BE5AE1D" w14:textId="77777777" w:rsidR="002B6477" w:rsidRPr="002B6477" w:rsidRDefault="002B6477" w:rsidP="002B6477">
            <w:r w:rsidRPr="002B6477">
              <w:t> </w:t>
            </w:r>
          </w:p>
        </w:tc>
      </w:tr>
      <w:tr w:rsidR="002B6477" w:rsidRPr="002B6477" w14:paraId="6FE9A030" w14:textId="77777777" w:rsidTr="002B6477">
        <w:trPr>
          <w:trHeight w:val="594"/>
        </w:trPr>
        <w:tc>
          <w:tcPr>
            <w:tcW w:w="1580" w:type="dxa"/>
            <w:tcBorders>
              <w:top w:val="single" w:sz="4" w:space="0" w:color="BFBFBF"/>
              <w:left w:val="single" w:sz="8" w:space="0" w:color="000000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211A76D" w14:textId="77777777" w:rsidR="002B6477" w:rsidRPr="002B6477" w:rsidRDefault="002B6477" w:rsidP="002B6477">
            <w:r w:rsidRPr="002B6477">
              <w:t> </w:t>
            </w:r>
          </w:p>
        </w:tc>
        <w:tc>
          <w:tcPr>
            <w:tcW w:w="191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A50E18D" w14:textId="77777777" w:rsidR="002B6477" w:rsidRPr="002B6477" w:rsidRDefault="002B6477" w:rsidP="002B6477">
            <w:r w:rsidRPr="002B6477">
              <w:t> </w:t>
            </w:r>
          </w:p>
        </w:tc>
        <w:tc>
          <w:tcPr>
            <w:tcW w:w="310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BE9E013" w14:textId="77777777" w:rsidR="002B6477" w:rsidRPr="002B6477" w:rsidRDefault="002B6477" w:rsidP="002B6477">
            <w:r w:rsidRPr="002B6477">
              <w:t> </w:t>
            </w:r>
          </w:p>
        </w:tc>
        <w:tc>
          <w:tcPr>
            <w:tcW w:w="275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6460A6D" w14:textId="77777777" w:rsidR="002B6477" w:rsidRPr="002B6477" w:rsidRDefault="002B6477" w:rsidP="002B6477">
            <w:r w:rsidRPr="002B6477">
              <w:t> 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80AC30E" w14:textId="77777777" w:rsidR="002B6477" w:rsidRPr="002B6477" w:rsidRDefault="002B6477" w:rsidP="002B6477">
            <w:r w:rsidRPr="002B6477">
              <w:t> </w:t>
            </w:r>
          </w:p>
        </w:tc>
      </w:tr>
      <w:tr w:rsidR="002B6477" w:rsidRPr="002B6477" w14:paraId="16DC9CD4" w14:textId="77777777" w:rsidTr="002B6477">
        <w:trPr>
          <w:trHeight w:val="594"/>
        </w:trPr>
        <w:tc>
          <w:tcPr>
            <w:tcW w:w="1580" w:type="dxa"/>
            <w:tcBorders>
              <w:top w:val="single" w:sz="4" w:space="0" w:color="BFBFBF"/>
              <w:left w:val="single" w:sz="8" w:space="0" w:color="000000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0B342CD" w14:textId="77777777" w:rsidR="002B6477" w:rsidRDefault="002B6477" w:rsidP="002B6477">
            <w:r w:rsidRPr="002B6477">
              <w:t> </w:t>
            </w:r>
          </w:p>
          <w:p w14:paraId="2816ABEF" w14:textId="77777777" w:rsidR="002B6477" w:rsidRPr="002B6477" w:rsidRDefault="002B6477" w:rsidP="002B6477"/>
        </w:tc>
        <w:tc>
          <w:tcPr>
            <w:tcW w:w="191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8CEB43D" w14:textId="77777777" w:rsidR="002B6477" w:rsidRPr="002B6477" w:rsidRDefault="002B6477" w:rsidP="002B6477">
            <w:r w:rsidRPr="002B6477">
              <w:t> </w:t>
            </w:r>
          </w:p>
        </w:tc>
        <w:tc>
          <w:tcPr>
            <w:tcW w:w="310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CE5356A" w14:textId="77777777" w:rsidR="002B6477" w:rsidRPr="002B6477" w:rsidRDefault="002B6477" w:rsidP="002B6477">
            <w:r w:rsidRPr="002B6477">
              <w:t> </w:t>
            </w:r>
          </w:p>
        </w:tc>
        <w:tc>
          <w:tcPr>
            <w:tcW w:w="275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03F18A0" w14:textId="77777777" w:rsidR="002B6477" w:rsidRPr="002B6477" w:rsidRDefault="002B6477" w:rsidP="002B6477">
            <w:r w:rsidRPr="002B6477">
              <w:t> 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FA06202" w14:textId="77777777" w:rsidR="002B6477" w:rsidRPr="002B6477" w:rsidRDefault="002B6477" w:rsidP="002B6477">
            <w:r w:rsidRPr="002B6477">
              <w:t> </w:t>
            </w:r>
          </w:p>
        </w:tc>
      </w:tr>
    </w:tbl>
    <w:p w14:paraId="28793868" w14:textId="77777777" w:rsidR="002B6477" w:rsidRDefault="002B6477" w:rsidP="00B561C0">
      <w:r w:rsidRPr="002B64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85A16F" wp14:editId="118EF532">
                <wp:simplePos x="0" y="0"/>
                <wp:positionH relativeFrom="margin">
                  <wp:align>left</wp:align>
                </wp:positionH>
                <wp:positionV relativeFrom="paragraph">
                  <wp:posOffset>-640649</wp:posOffset>
                </wp:positionV>
                <wp:extent cx="5332021" cy="758570"/>
                <wp:effectExtent l="0" t="0" r="0" b="3810"/>
                <wp:wrapNone/>
                <wp:docPr id="1" name="Rectang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5332021" cy="758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DF1C0A" w14:textId="77777777" w:rsidR="002B6477" w:rsidRPr="002B6477" w:rsidRDefault="002B6477" w:rsidP="002B64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B6477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1. Action Items from Previous Meeting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5A16F" id="Rectangle 2" o:spid="_x0000_s1027" style="position:absolute;margin-left:0;margin-top:-50.45pt;width:419.85pt;height:59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" filled="f" fillcolor="#5b9bd5 [3204]" stroked="f" strokecolor="black [3213]">
                <v:shadow color="#e7e6e6 [3214]"/>
                <o:lock v:ext="edit" grouping="t"/>
                <v:textbox>
                  <w:txbxContent>
                    <w:p w14:paraId="7CDF1C0A" w14:textId="77777777" w:rsidR="002B6477" w:rsidRPr="002B6477" w:rsidRDefault="002B6477" w:rsidP="002B647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B6477"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1. Action Items from Previous Meeting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B64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6138C9" wp14:editId="10CC44A6">
                <wp:simplePos x="0" y="0"/>
                <wp:positionH relativeFrom="margin">
                  <wp:posOffset>-471615</wp:posOffset>
                </wp:positionH>
                <wp:positionV relativeFrom="paragraph">
                  <wp:posOffset>-5732162</wp:posOffset>
                </wp:positionV>
                <wp:extent cx="6191250" cy="391795"/>
                <wp:effectExtent l="0" t="0" r="0" b="8255"/>
                <wp:wrapNone/>
                <wp:docPr id="6146" name="Rectang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619125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A53129" w14:textId="77777777" w:rsidR="002B6477" w:rsidRDefault="002B6477" w:rsidP="002B64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/>
                              </w:rPr>
                              <w:t>1. Action Items from Previous Meeting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138C9" id="_x0000_s1028" style="position:absolute;margin-left:-37.15pt;margin-top:-451.35pt;width:487.5pt;height:30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" filled="f" fillcolor="#5b9bd5 [3204]" stroked="f" strokecolor="black [3213]">
                <v:shadow color="#e7e6e6 [3214]"/>
                <o:lock v:ext="edit" grouping="t"/>
                <v:textbox>
                  <w:txbxContent>
                    <w:p w14:paraId="3EA53129" w14:textId="77777777" w:rsidR="002B6477" w:rsidRDefault="002B6477" w:rsidP="002B647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0000" w:themeColor="text1"/>
                          <w:sz w:val="48"/>
                          <w:szCs w:val="48"/>
                          <w:lang w:val="en-US"/>
                        </w:rPr>
                        <w:t>1. Action Items from Previous Meeting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D75AD14" w14:textId="77777777" w:rsidR="002B6477" w:rsidRPr="002B6477" w:rsidRDefault="002B6477" w:rsidP="002B6477"/>
    <w:p w14:paraId="367DA644" w14:textId="77777777" w:rsidR="002B6477" w:rsidRPr="002B6477" w:rsidRDefault="002B6477" w:rsidP="002B6477"/>
    <w:p w14:paraId="0D605BEB" w14:textId="77777777" w:rsidR="002B6477" w:rsidRPr="002B6477" w:rsidRDefault="002B6477" w:rsidP="002B6477"/>
    <w:p w14:paraId="44B2F859" w14:textId="77777777" w:rsidR="002B6477" w:rsidRPr="002B6477" w:rsidRDefault="002B6477" w:rsidP="002B6477"/>
    <w:p w14:paraId="20EE4E18" w14:textId="77777777" w:rsidR="002B6477" w:rsidRPr="002B6477" w:rsidRDefault="002B6477" w:rsidP="002B6477"/>
    <w:p w14:paraId="7136A770" w14:textId="77777777" w:rsidR="002B6477" w:rsidRPr="002B6477" w:rsidRDefault="002B6477" w:rsidP="002B6477"/>
    <w:p w14:paraId="58C260C8" w14:textId="77777777" w:rsidR="002B6477" w:rsidRDefault="002B6477" w:rsidP="002B6477">
      <w:pPr>
        <w:tabs>
          <w:tab w:val="left" w:pos="2955"/>
        </w:tabs>
      </w:pPr>
      <w:r>
        <w:tab/>
      </w:r>
    </w:p>
    <w:p w14:paraId="3407C47B" w14:textId="77777777" w:rsidR="002B6477" w:rsidRDefault="002B6477">
      <w:r>
        <w:br w:type="page"/>
      </w:r>
    </w:p>
    <w:tbl>
      <w:tblPr>
        <w:tblpPr w:leftFromText="180" w:rightFromText="180" w:vertAnchor="text" w:horzAnchor="page" w:tblpX="6655" w:tblpY="-347"/>
        <w:tblW w:w="4534" w:type="dxa"/>
        <w:shd w:val="clear" w:color="auto" w:fill="ED7D31" w:themeFill="accent2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56"/>
        <w:gridCol w:w="1596"/>
        <w:gridCol w:w="1382"/>
      </w:tblGrid>
      <w:tr w:rsidR="002B6477" w:rsidRPr="002B6477" w14:paraId="619809F0" w14:textId="77777777" w:rsidTr="002B6477">
        <w:trPr>
          <w:trHeight w:val="625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0964C6" w14:textId="77777777" w:rsidR="002B6477" w:rsidRPr="002B6477" w:rsidRDefault="002B6477" w:rsidP="002B6477">
            <w:pPr>
              <w:tabs>
                <w:tab w:val="center" w:pos="4513"/>
                <w:tab w:val="left" w:pos="4916"/>
              </w:tabs>
              <w:ind w:left="360"/>
            </w:pPr>
            <w:r w:rsidRPr="002B6477">
              <w:lastRenderedPageBreak/>
              <w:t>Demand Side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6BBB58" w14:textId="77777777" w:rsidR="002B6477" w:rsidRPr="002B6477" w:rsidRDefault="002B6477" w:rsidP="002B6477">
            <w:pPr>
              <w:tabs>
                <w:tab w:val="center" w:pos="4513"/>
                <w:tab w:val="left" w:pos="4916"/>
              </w:tabs>
              <w:ind w:left="360"/>
            </w:pPr>
            <w:r w:rsidRPr="002B6477">
              <w:t>Contract Manager (CM)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FF20C0" w14:textId="77777777" w:rsidR="002B6477" w:rsidRPr="002B6477" w:rsidRDefault="002B6477" w:rsidP="002B6477">
            <w:pPr>
              <w:tabs>
                <w:tab w:val="center" w:pos="4513"/>
                <w:tab w:val="left" w:pos="4916"/>
              </w:tabs>
              <w:ind w:left="360"/>
            </w:pPr>
            <w:r w:rsidRPr="002B6477">
              <w:t>Supply Side</w:t>
            </w:r>
          </w:p>
        </w:tc>
      </w:tr>
      <w:tr w:rsidR="002B6477" w:rsidRPr="002B6477" w14:paraId="6BBB9DC6" w14:textId="77777777" w:rsidTr="002B6477">
        <w:trPr>
          <w:trHeight w:val="385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C23220" w14:textId="77777777" w:rsidR="002B6477" w:rsidRPr="002B6477" w:rsidRDefault="002B6477" w:rsidP="002B6477">
            <w:pPr>
              <w:tabs>
                <w:tab w:val="center" w:pos="4513"/>
                <w:tab w:val="left" w:pos="4916"/>
              </w:tabs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09CBB7" w14:textId="77777777" w:rsidR="002B6477" w:rsidRPr="002B6477" w:rsidRDefault="002B6477" w:rsidP="002B6477">
            <w:pPr>
              <w:tabs>
                <w:tab w:val="center" w:pos="4513"/>
                <w:tab w:val="left" w:pos="4916"/>
              </w:tabs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D9205E" w14:textId="77777777" w:rsidR="002B6477" w:rsidRPr="002B6477" w:rsidRDefault="002B6477" w:rsidP="002B6477">
            <w:pPr>
              <w:tabs>
                <w:tab w:val="center" w:pos="4513"/>
                <w:tab w:val="left" w:pos="4916"/>
              </w:tabs>
            </w:pPr>
          </w:p>
        </w:tc>
      </w:tr>
    </w:tbl>
    <w:p w14:paraId="17A096DD" w14:textId="77777777" w:rsidR="002B6477" w:rsidRPr="002B6477" w:rsidRDefault="002B6477" w:rsidP="002B6477">
      <w:pPr>
        <w:tabs>
          <w:tab w:val="left" w:pos="2955"/>
        </w:tabs>
        <w:rPr>
          <w:b/>
          <w:sz w:val="28"/>
          <w:szCs w:val="28"/>
        </w:rPr>
      </w:pPr>
      <w:r w:rsidRPr="002B6477">
        <w:rPr>
          <w:b/>
          <w:sz w:val="28"/>
          <w:szCs w:val="28"/>
        </w:rPr>
        <w:t xml:space="preserve">Balance Scorecard </w:t>
      </w:r>
    </w:p>
    <w:p w14:paraId="06C85F5A" w14:textId="77777777" w:rsidR="002B6477" w:rsidRDefault="002B6477" w:rsidP="002B6477">
      <w:pPr>
        <w:tabs>
          <w:tab w:val="left" w:pos="2955"/>
        </w:tabs>
      </w:pPr>
    </w:p>
    <w:p w14:paraId="4FFEA29C" w14:textId="77777777" w:rsidR="002B6477" w:rsidRPr="002B6477" w:rsidRDefault="002B6477" w:rsidP="002B6477">
      <w:pPr>
        <w:tabs>
          <w:tab w:val="center" w:pos="4513"/>
          <w:tab w:val="left" w:pos="4916"/>
        </w:tabs>
      </w:pPr>
      <w:r>
        <w:t>Reporting: Q4Y2</w:t>
      </w:r>
      <w:r>
        <w:tab/>
      </w:r>
      <w:r>
        <w:tab/>
      </w:r>
    </w:p>
    <w:p w14:paraId="76B12D3C" w14:textId="77777777" w:rsidR="002B6477" w:rsidRPr="002B6477" w:rsidRDefault="002B6477" w:rsidP="002B6477">
      <w:pPr>
        <w:tabs>
          <w:tab w:val="center" w:pos="4513"/>
          <w:tab w:val="left" w:pos="4916"/>
        </w:tabs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778"/>
        <w:gridCol w:w="2110"/>
        <w:gridCol w:w="2195"/>
        <w:gridCol w:w="2693"/>
      </w:tblGrid>
      <w:tr w:rsidR="003C3880" w:rsidRPr="003C3880" w14:paraId="52386568" w14:textId="77777777" w:rsidTr="004F7B4F">
        <w:tc>
          <w:tcPr>
            <w:tcW w:w="2778" w:type="dxa"/>
            <w:shd w:val="clear" w:color="auto" w:fill="ED7D31" w:themeFill="accent2"/>
          </w:tcPr>
          <w:p w14:paraId="06214C97" w14:textId="77777777" w:rsidR="003C3880" w:rsidRPr="003C3880" w:rsidRDefault="003C3880" w:rsidP="003C3880"/>
        </w:tc>
        <w:tc>
          <w:tcPr>
            <w:tcW w:w="2110" w:type="dxa"/>
            <w:shd w:val="clear" w:color="auto" w:fill="ED7D31" w:themeFill="accent2"/>
          </w:tcPr>
          <w:p w14:paraId="4683DEA6" w14:textId="77777777" w:rsidR="003C3880" w:rsidRPr="003C3880" w:rsidRDefault="003C3880" w:rsidP="003C3880">
            <w:r w:rsidRPr="003C3880">
              <w:t xml:space="preserve">Demand Side </w:t>
            </w:r>
          </w:p>
        </w:tc>
        <w:tc>
          <w:tcPr>
            <w:tcW w:w="2195" w:type="dxa"/>
            <w:shd w:val="clear" w:color="auto" w:fill="ED7D31" w:themeFill="accent2"/>
          </w:tcPr>
          <w:p w14:paraId="4C015D12" w14:textId="77777777" w:rsidR="003C3880" w:rsidRPr="003C3880" w:rsidRDefault="003C3880" w:rsidP="003C3880">
            <w:r w:rsidRPr="003C3880">
              <w:t>CM</w:t>
            </w:r>
          </w:p>
        </w:tc>
        <w:tc>
          <w:tcPr>
            <w:tcW w:w="2693" w:type="dxa"/>
            <w:shd w:val="clear" w:color="auto" w:fill="ED7D31" w:themeFill="accent2"/>
          </w:tcPr>
          <w:p w14:paraId="6B5C626A" w14:textId="77777777" w:rsidR="003C3880" w:rsidRPr="003C3880" w:rsidRDefault="003C3880" w:rsidP="003C3880">
            <w:r w:rsidRPr="003C3880">
              <w:t xml:space="preserve">Supply Side </w:t>
            </w:r>
          </w:p>
        </w:tc>
      </w:tr>
      <w:tr w:rsidR="003C3880" w:rsidRPr="003C3880" w14:paraId="7CB5C997" w14:textId="77777777" w:rsidTr="004F7B4F">
        <w:tc>
          <w:tcPr>
            <w:tcW w:w="2778" w:type="dxa"/>
            <w:shd w:val="clear" w:color="auto" w:fill="ED7D31" w:themeFill="accent2"/>
          </w:tcPr>
          <w:p w14:paraId="58972C02" w14:textId="77777777" w:rsidR="003C3880" w:rsidRPr="003C3880" w:rsidRDefault="003C3880" w:rsidP="003C3880">
            <w:pPr>
              <w:rPr>
                <w:b/>
              </w:rPr>
            </w:pPr>
            <w:r w:rsidRPr="003C3880">
              <w:rPr>
                <w:b/>
              </w:rPr>
              <w:t xml:space="preserve">Quality </w:t>
            </w:r>
          </w:p>
        </w:tc>
        <w:tc>
          <w:tcPr>
            <w:tcW w:w="2110" w:type="dxa"/>
          </w:tcPr>
          <w:p w14:paraId="3A8031C7" w14:textId="77777777" w:rsidR="003C3880" w:rsidRPr="003C3880" w:rsidRDefault="003C3880" w:rsidP="003C3880"/>
        </w:tc>
        <w:tc>
          <w:tcPr>
            <w:tcW w:w="2195" w:type="dxa"/>
          </w:tcPr>
          <w:p w14:paraId="63026C18" w14:textId="77777777" w:rsidR="003C3880" w:rsidRPr="003C3880" w:rsidRDefault="003C3880" w:rsidP="003C3880"/>
        </w:tc>
        <w:tc>
          <w:tcPr>
            <w:tcW w:w="2693" w:type="dxa"/>
          </w:tcPr>
          <w:p w14:paraId="6EF9B586" w14:textId="77777777" w:rsidR="003C3880" w:rsidRPr="003C3880" w:rsidRDefault="003C3880" w:rsidP="003C3880"/>
        </w:tc>
      </w:tr>
      <w:tr w:rsidR="003C3880" w:rsidRPr="003C3880" w14:paraId="44CB3A26" w14:textId="77777777" w:rsidTr="004F7B4F">
        <w:tc>
          <w:tcPr>
            <w:tcW w:w="2778" w:type="dxa"/>
            <w:shd w:val="clear" w:color="auto" w:fill="ED7D31" w:themeFill="accent2"/>
          </w:tcPr>
          <w:p w14:paraId="6503A60E" w14:textId="77777777" w:rsidR="003C3880" w:rsidRPr="003C3880" w:rsidRDefault="003C3880" w:rsidP="003C3880">
            <w:r w:rsidRPr="003C3880">
              <w:t xml:space="preserve">Fit for Purpose </w:t>
            </w:r>
          </w:p>
        </w:tc>
        <w:tc>
          <w:tcPr>
            <w:tcW w:w="2110" w:type="dxa"/>
          </w:tcPr>
          <w:p w14:paraId="58065F32" w14:textId="77777777" w:rsidR="003C3880" w:rsidRPr="003C3880" w:rsidRDefault="003C3880" w:rsidP="003C3880"/>
        </w:tc>
        <w:tc>
          <w:tcPr>
            <w:tcW w:w="2195" w:type="dxa"/>
          </w:tcPr>
          <w:p w14:paraId="077EE187" w14:textId="77777777" w:rsidR="003C3880" w:rsidRPr="003C3880" w:rsidRDefault="003C3880" w:rsidP="003C3880"/>
        </w:tc>
        <w:tc>
          <w:tcPr>
            <w:tcW w:w="2693" w:type="dxa"/>
          </w:tcPr>
          <w:p w14:paraId="299E9BC9" w14:textId="77777777" w:rsidR="003C3880" w:rsidRPr="003C3880" w:rsidRDefault="003C3880" w:rsidP="003C3880"/>
        </w:tc>
      </w:tr>
      <w:tr w:rsidR="003C3880" w:rsidRPr="003C3880" w14:paraId="48C14ECD" w14:textId="77777777" w:rsidTr="004F7B4F">
        <w:tc>
          <w:tcPr>
            <w:tcW w:w="2778" w:type="dxa"/>
            <w:shd w:val="clear" w:color="auto" w:fill="ED7D31" w:themeFill="accent2"/>
          </w:tcPr>
          <w:p w14:paraId="43828C43" w14:textId="77777777" w:rsidR="003C3880" w:rsidRPr="003C3880" w:rsidRDefault="003C3880" w:rsidP="003C3880">
            <w:r w:rsidRPr="003C3880">
              <w:t>Corporate Social Responsibility</w:t>
            </w:r>
          </w:p>
        </w:tc>
        <w:tc>
          <w:tcPr>
            <w:tcW w:w="2110" w:type="dxa"/>
          </w:tcPr>
          <w:p w14:paraId="024BB29F" w14:textId="77777777" w:rsidR="003C3880" w:rsidRPr="003C3880" w:rsidRDefault="003C3880" w:rsidP="003C3880"/>
        </w:tc>
        <w:tc>
          <w:tcPr>
            <w:tcW w:w="2195" w:type="dxa"/>
          </w:tcPr>
          <w:p w14:paraId="2D102DCB" w14:textId="77777777" w:rsidR="003C3880" w:rsidRPr="003C3880" w:rsidRDefault="003C3880" w:rsidP="003C3880"/>
        </w:tc>
        <w:tc>
          <w:tcPr>
            <w:tcW w:w="2693" w:type="dxa"/>
          </w:tcPr>
          <w:p w14:paraId="60B988C8" w14:textId="77777777" w:rsidR="003C3880" w:rsidRPr="003C3880" w:rsidRDefault="003C3880" w:rsidP="003C3880"/>
        </w:tc>
      </w:tr>
      <w:tr w:rsidR="003C3880" w:rsidRPr="003C3880" w14:paraId="44CA1418" w14:textId="77777777" w:rsidTr="004F7B4F">
        <w:tc>
          <w:tcPr>
            <w:tcW w:w="2778" w:type="dxa"/>
            <w:shd w:val="clear" w:color="auto" w:fill="ED7D31" w:themeFill="accent2"/>
          </w:tcPr>
          <w:p w14:paraId="3AF8E8C3" w14:textId="77777777" w:rsidR="003C3880" w:rsidRPr="003C3880" w:rsidRDefault="003C3880" w:rsidP="003C3880">
            <w:r w:rsidRPr="003C3880">
              <w:t>Continual Improvement/innovation</w:t>
            </w:r>
          </w:p>
        </w:tc>
        <w:tc>
          <w:tcPr>
            <w:tcW w:w="2110" w:type="dxa"/>
          </w:tcPr>
          <w:p w14:paraId="7A0655F5" w14:textId="77777777" w:rsidR="003C3880" w:rsidRPr="003C3880" w:rsidRDefault="003C3880" w:rsidP="003C3880"/>
        </w:tc>
        <w:tc>
          <w:tcPr>
            <w:tcW w:w="2195" w:type="dxa"/>
          </w:tcPr>
          <w:p w14:paraId="601C7F07" w14:textId="77777777" w:rsidR="003C3880" w:rsidRPr="003C3880" w:rsidRDefault="003C3880" w:rsidP="003C3880"/>
        </w:tc>
        <w:tc>
          <w:tcPr>
            <w:tcW w:w="2693" w:type="dxa"/>
          </w:tcPr>
          <w:p w14:paraId="40422674" w14:textId="77777777" w:rsidR="003C3880" w:rsidRPr="003C3880" w:rsidRDefault="003C3880" w:rsidP="003C3880"/>
        </w:tc>
      </w:tr>
      <w:tr w:rsidR="003C3880" w:rsidRPr="003C3880" w14:paraId="1D42E5C0" w14:textId="77777777" w:rsidTr="004F7B4F">
        <w:tc>
          <w:tcPr>
            <w:tcW w:w="2778" w:type="dxa"/>
            <w:shd w:val="clear" w:color="auto" w:fill="ED7D31" w:themeFill="accent2"/>
          </w:tcPr>
          <w:p w14:paraId="1771C266" w14:textId="77777777" w:rsidR="003C3880" w:rsidRPr="003C3880" w:rsidRDefault="003C3880" w:rsidP="003C3880">
            <w:r w:rsidRPr="003C3880">
              <w:t xml:space="preserve">Change Management </w:t>
            </w:r>
          </w:p>
        </w:tc>
        <w:tc>
          <w:tcPr>
            <w:tcW w:w="2110" w:type="dxa"/>
          </w:tcPr>
          <w:p w14:paraId="023B8931" w14:textId="77777777" w:rsidR="003C3880" w:rsidRPr="003C3880" w:rsidRDefault="003C3880" w:rsidP="003C3880"/>
        </w:tc>
        <w:tc>
          <w:tcPr>
            <w:tcW w:w="2195" w:type="dxa"/>
          </w:tcPr>
          <w:p w14:paraId="410AD0E0" w14:textId="77777777" w:rsidR="003C3880" w:rsidRPr="003C3880" w:rsidRDefault="003C3880" w:rsidP="003C3880"/>
        </w:tc>
        <w:tc>
          <w:tcPr>
            <w:tcW w:w="2693" w:type="dxa"/>
          </w:tcPr>
          <w:p w14:paraId="56FC046E" w14:textId="77777777" w:rsidR="003C3880" w:rsidRPr="003C3880" w:rsidRDefault="003C3880" w:rsidP="003C3880"/>
        </w:tc>
      </w:tr>
      <w:tr w:rsidR="003C3880" w:rsidRPr="003C3880" w14:paraId="33B8CFE5" w14:textId="77777777" w:rsidTr="004F7B4F">
        <w:tc>
          <w:tcPr>
            <w:tcW w:w="2778" w:type="dxa"/>
            <w:shd w:val="clear" w:color="auto" w:fill="ED7D31" w:themeFill="accent2"/>
          </w:tcPr>
          <w:p w14:paraId="2A74BEE8" w14:textId="77777777" w:rsidR="003C3880" w:rsidRPr="003C3880" w:rsidRDefault="003C3880" w:rsidP="003C3880">
            <w:pPr>
              <w:rPr>
                <w:b/>
              </w:rPr>
            </w:pPr>
            <w:r w:rsidRPr="003C3880">
              <w:rPr>
                <w:b/>
              </w:rPr>
              <w:t xml:space="preserve">Service </w:t>
            </w:r>
          </w:p>
        </w:tc>
        <w:tc>
          <w:tcPr>
            <w:tcW w:w="2110" w:type="dxa"/>
          </w:tcPr>
          <w:p w14:paraId="5BCCA10C" w14:textId="77777777" w:rsidR="003C3880" w:rsidRPr="003C3880" w:rsidRDefault="003C3880" w:rsidP="003C3880"/>
        </w:tc>
        <w:tc>
          <w:tcPr>
            <w:tcW w:w="2195" w:type="dxa"/>
          </w:tcPr>
          <w:p w14:paraId="544B303C" w14:textId="77777777" w:rsidR="003C3880" w:rsidRPr="003C3880" w:rsidRDefault="003C3880" w:rsidP="003C3880"/>
        </w:tc>
        <w:tc>
          <w:tcPr>
            <w:tcW w:w="2693" w:type="dxa"/>
          </w:tcPr>
          <w:p w14:paraId="638656B2" w14:textId="77777777" w:rsidR="003C3880" w:rsidRPr="003C3880" w:rsidRDefault="003C3880" w:rsidP="003C3880"/>
        </w:tc>
      </w:tr>
      <w:tr w:rsidR="003C3880" w:rsidRPr="003C3880" w14:paraId="3D1E5636" w14:textId="77777777" w:rsidTr="004F7B4F">
        <w:tc>
          <w:tcPr>
            <w:tcW w:w="2778" w:type="dxa"/>
            <w:shd w:val="clear" w:color="auto" w:fill="ED7D31" w:themeFill="accent2"/>
          </w:tcPr>
          <w:p w14:paraId="540C46E0" w14:textId="77777777" w:rsidR="003C3880" w:rsidRPr="003C3880" w:rsidRDefault="003C3880" w:rsidP="003C3880">
            <w:r w:rsidRPr="003C3880">
              <w:t>Communication</w:t>
            </w:r>
          </w:p>
        </w:tc>
        <w:tc>
          <w:tcPr>
            <w:tcW w:w="2110" w:type="dxa"/>
          </w:tcPr>
          <w:p w14:paraId="7607F289" w14:textId="77777777" w:rsidR="003C3880" w:rsidRPr="003C3880" w:rsidRDefault="003C3880" w:rsidP="003C3880"/>
        </w:tc>
        <w:tc>
          <w:tcPr>
            <w:tcW w:w="2195" w:type="dxa"/>
          </w:tcPr>
          <w:p w14:paraId="29F078F1" w14:textId="77777777" w:rsidR="003C3880" w:rsidRPr="003C3880" w:rsidRDefault="003C3880" w:rsidP="003C3880"/>
        </w:tc>
        <w:tc>
          <w:tcPr>
            <w:tcW w:w="2693" w:type="dxa"/>
          </w:tcPr>
          <w:p w14:paraId="095C831B" w14:textId="77777777" w:rsidR="003C3880" w:rsidRPr="003C3880" w:rsidRDefault="003C3880" w:rsidP="003C3880"/>
        </w:tc>
      </w:tr>
      <w:tr w:rsidR="003C3880" w:rsidRPr="003C3880" w14:paraId="20072FAF" w14:textId="77777777" w:rsidTr="004F7B4F">
        <w:tc>
          <w:tcPr>
            <w:tcW w:w="2778" w:type="dxa"/>
            <w:shd w:val="clear" w:color="auto" w:fill="ED7D31" w:themeFill="accent2"/>
          </w:tcPr>
          <w:p w14:paraId="4FDE2052" w14:textId="77777777" w:rsidR="003C3880" w:rsidRPr="003C3880" w:rsidRDefault="003C3880" w:rsidP="003C3880">
            <w:r w:rsidRPr="003C3880">
              <w:t>Education/Training</w:t>
            </w:r>
          </w:p>
        </w:tc>
        <w:tc>
          <w:tcPr>
            <w:tcW w:w="2110" w:type="dxa"/>
          </w:tcPr>
          <w:p w14:paraId="178AC74D" w14:textId="77777777" w:rsidR="003C3880" w:rsidRPr="003C3880" w:rsidRDefault="003C3880" w:rsidP="003C3880"/>
        </w:tc>
        <w:tc>
          <w:tcPr>
            <w:tcW w:w="2195" w:type="dxa"/>
          </w:tcPr>
          <w:p w14:paraId="420CA2D3" w14:textId="77777777" w:rsidR="003C3880" w:rsidRPr="003C3880" w:rsidRDefault="003C3880" w:rsidP="003C3880"/>
        </w:tc>
        <w:tc>
          <w:tcPr>
            <w:tcW w:w="2693" w:type="dxa"/>
          </w:tcPr>
          <w:p w14:paraId="79CF47EC" w14:textId="77777777" w:rsidR="003C3880" w:rsidRPr="003C3880" w:rsidRDefault="003C3880" w:rsidP="003C3880"/>
        </w:tc>
      </w:tr>
      <w:tr w:rsidR="003C3880" w:rsidRPr="003C3880" w14:paraId="03C17825" w14:textId="77777777" w:rsidTr="004F7B4F">
        <w:tc>
          <w:tcPr>
            <w:tcW w:w="2778" w:type="dxa"/>
            <w:shd w:val="clear" w:color="auto" w:fill="ED7D31" w:themeFill="accent2"/>
          </w:tcPr>
          <w:p w14:paraId="4EBD054B" w14:textId="77777777" w:rsidR="003C3880" w:rsidRPr="003C3880" w:rsidRDefault="003C3880" w:rsidP="003C3880">
            <w:r w:rsidRPr="003C3880">
              <w:t>Lead Time/Delivery Time</w:t>
            </w:r>
          </w:p>
        </w:tc>
        <w:tc>
          <w:tcPr>
            <w:tcW w:w="2110" w:type="dxa"/>
          </w:tcPr>
          <w:p w14:paraId="4480FB57" w14:textId="77777777" w:rsidR="003C3880" w:rsidRPr="003C3880" w:rsidRDefault="003C3880" w:rsidP="003C3880"/>
        </w:tc>
        <w:tc>
          <w:tcPr>
            <w:tcW w:w="2195" w:type="dxa"/>
          </w:tcPr>
          <w:p w14:paraId="2337246E" w14:textId="77777777" w:rsidR="003C3880" w:rsidRPr="003C3880" w:rsidRDefault="003C3880" w:rsidP="003C3880"/>
        </w:tc>
        <w:tc>
          <w:tcPr>
            <w:tcW w:w="2693" w:type="dxa"/>
          </w:tcPr>
          <w:p w14:paraId="157D520D" w14:textId="77777777" w:rsidR="003C3880" w:rsidRPr="003C3880" w:rsidRDefault="003C3880" w:rsidP="003C3880"/>
        </w:tc>
      </w:tr>
      <w:tr w:rsidR="003C3880" w:rsidRPr="003C3880" w14:paraId="15DDBC0C" w14:textId="77777777" w:rsidTr="004F7B4F">
        <w:tc>
          <w:tcPr>
            <w:tcW w:w="2778" w:type="dxa"/>
            <w:shd w:val="clear" w:color="auto" w:fill="ED7D31" w:themeFill="accent2"/>
          </w:tcPr>
          <w:p w14:paraId="302AD87E" w14:textId="77777777" w:rsidR="003C3880" w:rsidRPr="003C3880" w:rsidRDefault="003C3880" w:rsidP="003C3880">
            <w:r w:rsidRPr="003C3880">
              <w:t>On Time Delivery against Objectives</w:t>
            </w:r>
          </w:p>
        </w:tc>
        <w:tc>
          <w:tcPr>
            <w:tcW w:w="2110" w:type="dxa"/>
          </w:tcPr>
          <w:p w14:paraId="76C02453" w14:textId="77777777" w:rsidR="003C3880" w:rsidRPr="003C3880" w:rsidRDefault="003C3880" w:rsidP="003C3880"/>
        </w:tc>
        <w:tc>
          <w:tcPr>
            <w:tcW w:w="2195" w:type="dxa"/>
          </w:tcPr>
          <w:p w14:paraId="443E7A17" w14:textId="77777777" w:rsidR="003C3880" w:rsidRPr="003C3880" w:rsidRDefault="003C3880" w:rsidP="003C3880"/>
        </w:tc>
        <w:tc>
          <w:tcPr>
            <w:tcW w:w="2693" w:type="dxa"/>
          </w:tcPr>
          <w:p w14:paraId="2BDE9A99" w14:textId="77777777" w:rsidR="003C3880" w:rsidRPr="003C3880" w:rsidRDefault="003C3880" w:rsidP="003C3880"/>
        </w:tc>
      </w:tr>
      <w:tr w:rsidR="003C3880" w:rsidRPr="003C3880" w14:paraId="492F13B7" w14:textId="77777777" w:rsidTr="004F7B4F">
        <w:tc>
          <w:tcPr>
            <w:tcW w:w="2778" w:type="dxa"/>
            <w:shd w:val="clear" w:color="auto" w:fill="ED7D31" w:themeFill="accent2"/>
          </w:tcPr>
          <w:p w14:paraId="7683D160" w14:textId="77777777" w:rsidR="003C3880" w:rsidRPr="003C3880" w:rsidRDefault="003C3880" w:rsidP="003C3880">
            <w:r w:rsidRPr="003C3880">
              <w:t xml:space="preserve">Accuracy </w:t>
            </w:r>
          </w:p>
        </w:tc>
        <w:tc>
          <w:tcPr>
            <w:tcW w:w="2110" w:type="dxa"/>
          </w:tcPr>
          <w:p w14:paraId="3A0458D8" w14:textId="77777777" w:rsidR="003C3880" w:rsidRPr="003C3880" w:rsidRDefault="003C3880" w:rsidP="003C3880"/>
        </w:tc>
        <w:tc>
          <w:tcPr>
            <w:tcW w:w="2195" w:type="dxa"/>
          </w:tcPr>
          <w:p w14:paraId="53D131CE" w14:textId="77777777" w:rsidR="003C3880" w:rsidRPr="003C3880" w:rsidRDefault="003C3880" w:rsidP="003C3880"/>
        </w:tc>
        <w:tc>
          <w:tcPr>
            <w:tcW w:w="2693" w:type="dxa"/>
          </w:tcPr>
          <w:p w14:paraId="1B7095C9" w14:textId="77777777" w:rsidR="003C3880" w:rsidRPr="003C3880" w:rsidRDefault="003C3880" w:rsidP="003C3880"/>
        </w:tc>
      </w:tr>
      <w:tr w:rsidR="003C3880" w:rsidRPr="003C3880" w14:paraId="73BB0758" w14:textId="77777777" w:rsidTr="004F7B4F">
        <w:tc>
          <w:tcPr>
            <w:tcW w:w="2778" w:type="dxa"/>
            <w:shd w:val="clear" w:color="auto" w:fill="ED7D31" w:themeFill="accent2"/>
          </w:tcPr>
          <w:p w14:paraId="2E142933" w14:textId="77777777" w:rsidR="003C3880" w:rsidRPr="003C3880" w:rsidRDefault="003C3880" w:rsidP="003C3880">
            <w:r w:rsidRPr="003C3880">
              <w:t xml:space="preserve">Ownership/Involvement </w:t>
            </w:r>
          </w:p>
        </w:tc>
        <w:tc>
          <w:tcPr>
            <w:tcW w:w="2110" w:type="dxa"/>
          </w:tcPr>
          <w:p w14:paraId="567D5B93" w14:textId="77777777" w:rsidR="003C3880" w:rsidRPr="003C3880" w:rsidRDefault="003C3880" w:rsidP="003C3880"/>
        </w:tc>
        <w:tc>
          <w:tcPr>
            <w:tcW w:w="2195" w:type="dxa"/>
          </w:tcPr>
          <w:p w14:paraId="222EEC46" w14:textId="77777777" w:rsidR="003C3880" w:rsidRPr="003C3880" w:rsidRDefault="003C3880" w:rsidP="003C3880"/>
        </w:tc>
        <w:tc>
          <w:tcPr>
            <w:tcW w:w="2693" w:type="dxa"/>
          </w:tcPr>
          <w:p w14:paraId="7D2AF30C" w14:textId="77777777" w:rsidR="003C3880" w:rsidRPr="003C3880" w:rsidRDefault="003C3880" w:rsidP="003C3880"/>
        </w:tc>
      </w:tr>
      <w:tr w:rsidR="003C3880" w:rsidRPr="003C3880" w14:paraId="29FA9EC4" w14:textId="77777777" w:rsidTr="004F7B4F">
        <w:tc>
          <w:tcPr>
            <w:tcW w:w="2778" w:type="dxa"/>
            <w:shd w:val="clear" w:color="auto" w:fill="ED7D31" w:themeFill="accent2"/>
          </w:tcPr>
          <w:p w14:paraId="6915C210" w14:textId="77777777" w:rsidR="003C3880" w:rsidRPr="003C3880" w:rsidRDefault="003C3880" w:rsidP="003C3880">
            <w:pPr>
              <w:rPr>
                <w:b/>
              </w:rPr>
            </w:pPr>
            <w:r w:rsidRPr="003C3880">
              <w:rPr>
                <w:b/>
              </w:rPr>
              <w:t>Sustainability</w:t>
            </w:r>
          </w:p>
        </w:tc>
        <w:tc>
          <w:tcPr>
            <w:tcW w:w="2110" w:type="dxa"/>
          </w:tcPr>
          <w:p w14:paraId="02C2CCD6" w14:textId="77777777" w:rsidR="003C3880" w:rsidRPr="003C3880" w:rsidRDefault="003C3880" w:rsidP="003C3880"/>
        </w:tc>
        <w:tc>
          <w:tcPr>
            <w:tcW w:w="2195" w:type="dxa"/>
          </w:tcPr>
          <w:p w14:paraId="0638EC3C" w14:textId="77777777" w:rsidR="003C3880" w:rsidRPr="003C3880" w:rsidRDefault="003C3880" w:rsidP="003C3880"/>
        </w:tc>
        <w:tc>
          <w:tcPr>
            <w:tcW w:w="2693" w:type="dxa"/>
          </w:tcPr>
          <w:p w14:paraId="50CB8002" w14:textId="77777777" w:rsidR="003C3880" w:rsidRPr="003C3880" w:rsidRDefault="003C3880" w:rsidP="003C3880"/>
        </w:tc>
      </w:tr>
      <w:tr w:rsidR="003C3880" w:rsidRPr="003C3880" w14:paraId="1F345DD9" w14:textId="77777777" w:rsidTr="004F7B4F">
        <w:tc>
          <w:tcPr>
            <w:tcW w:w="2778" w:type="dxa"/>
            <w:shd w:val="clear" w:color="auto" w:fill="ED7D31" w:themeFill="accent2"/>
          </w:tcPr>
          <w:p w14:paraId="0EA98BCA" w14:textId="77777777" w:rsidR="003C3880" w:rsidRPr="003C3880" w:rsidRDefault="003C3880" w:rsidP="003C3880">
            <w:r w:rsidRPr="003C3880">
              <w:t xml:space="preserve">Corporate Social Responsibility </w:t>
            </w:r>
          </w:p>
        </w:tc>
        <w:tc>
          <w:tcPr>
            <w:tcW w:w="2110" w:type="dxa"/>
          </w:tcPr>
          <w:p w14:paraId="19647BE8" w14:textId="77777777" w:rsidR="003C3880" w:rsidRPr="003C3880" w:rsidRDefault="003C3880" w:rsidP="003C3880"/>
        </w:tc>
        <w:tc>
          <w:tcPr>
            <w:tcW w:w="2195" w:type="dxa"/>
          </w:tcPr>
          <w:p w14:paraId="3EF23D9C" w14:textId="77777777" w:rsidR="003C3880" w:rsidRPr="003C3880" w:rsidRDefault="003C3880" w:rsidP="003C3880"/>
        </w:tc>
        <w:tc>
          <w:tcPr>
            <w:tcW w:w="2693" w:type="dxa"/>
          </w:tcPr>
          <w:p w14:paraId="6E326AB4" w14:textId="77777777" w:rsidR="003C3880" w:rsidRPr="003C3880" w:rsidRDefault="003C3880" w:rsidP="003C3880"/>
        </w:tc>
      </w:tr>
      <w:tr w:rsidR="003C3880" w:rsidRPr="003C3880" w14:paraId="2BB1ED9B" w14:textId="77777777" w:rsidTr="004F7B4F">
        <w:tc>
          <w:tcPr>
            <w:tcW w:w="2778" w:type="dxa"/>
            <w:shd w:val="clear" w:color="auto" w:fill="ED7D31" w:themeFill="accent2"/>
          </w:tcPr>
          <w:p w14:paraId="37011B62" w14:textId="21A30698" w:rsidR="003C3880" w:rsidRPr="003C3880" w:rsidRDefault="003C3880" w:rsidP="003C3880">
            <w:r w:rsidRPr="003C3880">
              <w:t xml:space="preserve">Prompt Payment of </w:t>
            </w:r>
            <w:r w:rsidR="00FA230B">
              <w:t>S</w:t>
            </w:r>
            <w:r w:rsidRPr="003C3880">
              <w:t xml:space="preserve">upply </w:t>
            </w:r>
            <w:r w:rsidR="00FA230B">
              <w:t>C</w:t>
            </w:r>
            <w:r w:rsidRPr="003C3880">
              <w:t>hain</w:t>
            </w:r>
          </w:p>
        </w:tc>
        <w:tc>
          <w:tcPr>
            <w:tcW w:w="2110" w:type="dxa"/>
          </w:tcPr>
          <w:p w14:paraId="4084585E" w14:textId="77777777" w:rsidR="003C3880" w:rsidRPr="003C3880" w:rsidRDefault="003C3880" w:rsidP="003C3880"/>
        </w:tc>
        <w:tc>
          <w:tcPr>
            <w:tcW w:w="2195" w:type="dxa"/>
          </w:tcPr>
          <w:p w14:paraId="303ED8DA" w14:textId="77777777" w:rsidR="003C3880" w:rsidRPr="003C3880" w:rsidRDefault="003C3880" w:rsidP="003C3880"/>
        </w:tc>
        <w:tc>
          <w:tcPr>
            <w:tcW w:w="2693" w:type="dxa"/>
          </w:tcPr>
          <w:p w14:paraId="761200B4" w14:textId="77777777" w:rsidR="003C3880" w:rsidRPr="003C3880" w:rsidRDefault="003C3880" w:rsidP="003C3880"/>
        </w:tc>
      </w:tr>
      <w:tr w:rsidR="003C3880" w:rsidRPr="003C3880" w14:paraId="0872AD11" w14:textId="77777777" w:rsidTr="004F7B4F">
        <w:tc>
          <w:tcPr>
            <w:tcW w:w="2778" w:type="dxa"/>
            <w:shd w:val="clear" w:color="auto" w:fill="ED7D31" w:themeFill="accent2"/>
          </w:tcPr>
          <w:p w14:paraId="63F522A8" w14:textId="77777777" w:rsidR="003C3880" w:rsidRPr="003C3880" w:rsidRDefault="003C3880" w:rsidP="003C3880">
            <w:pPr>
              <w:rPr>
                <w:b/>
              </w:rPr>
            </w:pPr>
            <w:r w:rsidRPr="003C3880">
              <w:rPr>
                <w:b/>
              </w:rPr>
              <w:t>Cost</w:t>
            </w:r>
          </w:p>
        </w:tc>
        <w:tc>
          <w:tcPr>
            <w:tcW w:w="2110" w:type="dxa"/>
          </w:tcPr>
          <w:p w14:paraId="4E3F6E95" w14:textId="77777777" w:rsidR="003C3880" w:rsidRPr="003C3880" w:rsidRDefault="003C3880" w:rsidP="003C3880"/>
        </w:tc>
        <w:tc>
          <w:tcPr>
            <w:tcW w:w="2195" w:type="dxa"/>
          </w:tcPr>
          <w:p w14:paraId="72822504" w14:textId="77777777" w:rsidR="003C3880" w:rsidRPr="003C3880" w:rsidRDefault="003C3880" w:rsidP="003C3880"/>
        </w:tc>
        <w:tc>
          <w:tcPr>
            <w:tcW w:w="2693" w:type="dxa"/>
          </w:tcPr>
          <w:p w14:paraId="05D2F0F5" w14:textId="77777777" w:rsidR="003C3880" w:rsidRPr="003C3880" w:rsidRDefault="003C3880" w:rsidP="003C3880"/>
        </w:tc>
      </w:tr>
      <w:tr w:rsidR="003C3880" w:rsidRPr="003C3880" w14:paraId="36921DAD" w14:textId="77777777" w:rsidTr="004F7B4F">
        <w:tc>
          <w:tcPr>
            <w:tcW w:w="2778" w:type="dxa"/>
            <w:shd w:val="clear" w:color="auto" w:fill="ED7D31" w:themeFill="accent2"/>
          </w:tcPr>
          <w:p w14:paraId="32661249" w14:textId="77777777" w:rsidR="003C3880" w:rsidRPr="003C3880" w:rsidRDefault="003C3880" w:rsidP="003C3880">
            <w:r w:rsidRPr="003C3880">
              <w:t xml:space="preserve">Pricing Stability </w:t>
            </w:r>
          </w:p>
        </w:tc>
        <w:tc>
          <w:tcPr>
            <w:tcW w:w="2110" w:type="dxa"/>
          </w:tcPr>
          <w:p w14:paraId="10D83B56" w14:textId="77777777" w:rsidR="003C3880" w:rsidRPr="003C3880" w:rsidRDefault="003C3880" w:rsidP="003C3880"/>
        </w:tc>
        <w:tc>
          <w:tcPr>
            <w:tcW w:w="2195" w:type="dxa"/>
          </w:tcPr>
          <w:p w14:paraId="52690A4A" w14:textId="77777777" w:rsidR="003C3880" w:rsidRPr="003C3880" w:rsidRDefault="003C3880" w:rsidP="003C3880"/>
        </w:tc>
        <w:tc>
          <w:tcPr>
            <w:tcW w:w="2693" w:type="dxa"/>
          </w:tcPr>
          <w:p w14:paraId="22BC8DA1" w14:textId="77777777" w:rsidR="003C3880" w:rsidRPr="003C3880" w:rsidRDefault="003C3880" w:rsidP="003C3880"/>
        </w:tc>
      </w:tr>
      <w:tr w:rsidR="003C3880" w:rsidRPr="003C3880" w14:paraId="3C0DA1CF" w14:textId="77777777" w:rsidTr="004F7B4F">
        <w:tc>
          <w:tcPr>
            <w:tcW w:w="2778" w:type="dxa"/>
            <w:shd w:val="clear" w:color="auto" w:fill="ED7D31" w:themeFill="accent2"/>
          </w:tcPr>
          <w:p w14:paraId="1E893491" w14:textId="77777777" w:rsidR="003C3880" w:rsidRPr="003C3880" w:rsidRDefault="003C3880" w:rsidP="003C3880">
            <w:r w:rsidRPr="003C3880">
              <w:t>Invoice Accuracy</w:t>
            </w:r>
          </w:p>
        </w:tc>
        <w:tc>
          <w:tcPr>
            <w:tcW w:w="2110" w:type="dxa"/>
          </w:tcPr>
          <w:p w14:paraId="10B2536E" w14:textId="77777777" w:rsidR="003C3880" w:rsidRPr="003C3880" w:rsidRDefault="003C3880" w:rsidP="003C3880"/>
        </w:tc>
        <w:tc>
          <w:tcPr>
            <w:tcW w:w="2195" w:type="dxa"/>
          </w:tcPr>
          <w:p w14:paraId="243751A5" w14:textId="77777777" w:rsidR="003C3880" w:rsidRPr="003C3880" w:rsidRDefault="003C3880" w:rsidP="003C3880"/>
        </w:tc>
        <w:tc>
          <w:tcPr>
            <w:tcW w:w="2693" w:type="dxa"/>
          </w:tcPr>
          <w:p w14:paraId="7943E0A2" w14:textId="77777777" w:rsidR="003C3880" w:rsidRPr="003C3880" w:rsidRDefault="003C3880" w:rsidP="003C3880"/>
        </w:tc>
      </w:tr>
      <w:tr w:rsidR="003C3880" w:rsidRPr="003C3880" w14:paraId="50DC70E2" w14:textId="77777777" w:rsidTr="004F7B4F">
        <w:tc>
          <w:tcPr>
            <w:tcW w:w="2778" w:type="dxa"/>
            <w:shd w:val="clear" w:color="auto" w:fill="ED7D31" w:themeFill="accent2"/>
          </w:tcPr>
          <w:p w14:paraId="72055EE2" w14:textId="77777777" w:rsidR="003C3880" w:rsidRPr="003C3880" w:rsidRDefault="003C3880" w:rsidP="003C3880">
            <w:r w:rsidRPr="003C3880">
              <w:t xml:space="preserve">Cost Reduction Initiatives </w:t>
            </w:r>
          </w:p>
        </w:tc>
        <w:tc>
          <w:tcPr>
            <w:tcW w:w="2110" w:type="dxa"/>
          </w:tcPr>
          <w:p w14:paraId="5315F864" w14:textId="77777777" w:rsidR="003C3880" w:rsidRPr="003C3880" w:rsidRDefault="003C3880" w:rsidP="003C3880"/>
        </w:tc>
        <w:tc>
          <w:tcPr>
            <w:tcW w:w="2195" w:type="dxa"/>
          </w:tcPr>
          <w:p w14:paraId="0CE6EA93" w14:textId="77777777" w:rsidR="003C3880" w:rsidRPr="003C3880" w:rsidRDefault="003C3880" w:rsidP="003C3880"/>
        </w:tc>
        <w:tc>
          <w:tcPr>
            <w:tcW w:w="2693" w:type="dxa"/>
          </w:tcPr>
          <w:p w14:paraId="11C1BF81" w14:textId="77777777" w:rsidR="003C3880" w:rsidRPr="003C3880" w:rsidRDefault="003C3880" w:rsidP="003C3880"/>
        </w:tc>
      </w:tr>
    </w:tbl>
    <w:p w14:paraId="33E370B5" w14:textId="77777777" w:rsidR="002B6477" w:rsidRPr="002B6477" w:rsidRDefault="002B6477" w:rsidP="002B6477"/>
    <w:p w14:paraId="3767AB18" w14:textId="77777777" w:rsidR="002B6477" w:rsidRDefault="002B6477" w:rsidP="002B6477"/>
    <w:tbl>
      <w:tblPr>
        <w:tblpPr w:leftFromText="180" w:rightFromText="180" w:vertAnchor="text" w:horzAnchor="margin" w:tblpY="709"/>
        <w:tblOverlap w:val="never"/>
        <w:tblW w:w="381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08"/>
        <w:gridCol w:w="1386"/>
        <w:gridCol w:w="1022"/>
      </w:tblGrid>
      <w:tr w:rsidR="002B6477" w:rsidRPr="002B6477" w14:paraId="54C2BF2C" w14:textId="77777777" w:rsidTr="002B6477">
        <w:trPr>
          <w:trHeight w:val="711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1F1B7B4E" w14:textId="77777777" w:rsidR="002B6477" w:rsidRPr="002B6477" w:rsidRDefault="002B6477" w:rsidP="002B6477">
            <w:r w:rsidRPr="002B6477">
              <w:t>Demand Side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C563307" w14:textId="77777777" w:rsidR="002B6477" w:rsidRPr="002B6477" w:rsidRDefault="002B6477" w:rsidP="002B6477">
            <w:r w:rsidRPr="002B6477">
              <w:t>CM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11F08FA1" w14:textId="77777777" w:rsidR="002B6477" w:rsidRPr="002B6477" w:rsidRDefault="002B6477" w:rsidP="002B6477">
            <w:r w:rsidRPr="002B6477">
              <w:t>Supply Side</w:t>
            </w:r>
          </w:p>
        </w:tc>
      </w:tr>
      <w:tr w:rsidR="002B6477" w:rsidRPr="002B6477" w14:paraId="026EA0FB" w14:textId="77777777" w:rsidTr="002B6477">
        <w:trPr>
          <w:trHeight w:val="436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2CD0DA" w14:textId="77777777" w:rsidR="002B6477" w:rsidRPr="002B6477" w:rsidRDefault="002B6477" w:rsidP="002B6477">
            <w:r>
              <w:rPr>
                <w:lang w:val="en-US"/>
              </w:rPr>
              <w:t xml:space="preserve"> </w:t>
            </w:r>
            <w:r w:rsidRPr="002B6477">
              <w:rPr>
                <w:lang w:val="en-US"/>
              </w:rPr>
              <w:t>66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551B2E" w14:textId="77777777" w:rsidR="002B6477" w:rsidRPr="002B6477" w:rsidRDefault="002B6477" w:rsidP="002B6477">
            <w:r w:rsidRPr="002B6477">
              <w:rPr>
                <w:lang w:val="en-US"/>
              </w:rPr>
              <w:t>73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008156" w14:textId="77777777" w:rsidR="002B6477" w:rsidRPr="002B6477" w:rsidRDefault="002B6477" w:rsidP="002B6477">
            <w:r w:rsidRPr="002B6477">
              <w:rPr>
                <w:lang w:val="en-US"/>
              </w:rPr>
              <w:t>88</w:t>
            </w:r>
          </w:p>
        </w:tc>
      </w:tr>
    </w:tbl>
    <w:p w14:paraId="69225D67" w14:textId="77777777" w:rsidR="002B6477" w:rsidRPr="002B6477" w:rsidRDefault="002B6477" w:rsidP="002B6477"/>
    <w:tbl>
      <w:tblPr>
        <w:tblpPr w:leftFromText="180" w:rightFromText="180" w:vertAnchor="text" w:horzAnchor="page" w:tblpX="7369" w:tblpY="396"/>
        <w:tblW w:w="383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08"/>
        <w:gridCol w:w="1188"/>
        <w:gridCol w:w="1240"/>
      </w:tblGrid>
      <w:tr w:rsidR="002B6477" w:rsidRPr="002B6477" w14:paraId="295F0E6C" w14:textId="77777777" w:rsidTr="002B6477">
        <w:trPr>
          <w:trHeight w:val="695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6666164E" w14:textId="77777777" w:rsidR="002B6477" w:rsidRPr="002B6477" w:rsidRDefault="002B6477" w:rsidP="002B6477">
            <w:r w:rsidRPr="002B6477">
              <w:t>Demand Side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5728FAA" w14:textId="77777777" w:rsidR="002B6477" w:rsidRPr="002B6477" w:rsidRDefault="002B6477" w:rsidP="002B6477">
            <w:r w:rsidRPr="002B6477">
              <w:t>CM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6FE6B16" w14:textId="77777777" w:rsidR="002B6477" w:rsidRPr="002B6477" w:rsidRDefault="002B6477" w:rsidP="002B6477">
            <w:r w:rsidRPr="002B6477">
              <w:t>Supply Side</w:t>
            </w:r>
          </w:p>
        </w:tc>
      </w:tr>
      <w:tr w:rsidR="002B6477" w:rsidRPr="002B6477" w14:paraId="6F64A2D2" w14:textId="77777777" w:rsidTr="002B6477">
        <w:trPr>
          <w:trHeight w:val="426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B9207F" w14:textId="77777777" w:rsidR="002B6477" w:rsidRPr="002B6477" w:rsidRDefault="002B6477" w:rsidP="002B6477">
            <w:r w:rsidRPr="002B6477">
              <w:rPr>
                <w:lang w:val="en-US"/>
              </w:rPr>
              <w:t>63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208B1E" w14:textId="77777777" w:rsidR="002B6477" w:rsidRPr="002B6477" w:rsidRDefault="002B6477" w:rsidP="002B6477">
            <w:r w:rsidRPr="002B6477">
              <w:rPr>
                <w:lang w:val="en-US"/>
              </w:rPr>
              <w:t>55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85D5B6" w14:textId="77777777" w:rsidR="002B6477" w:rsidRPr="002B6477" w:rsidRDefault="002B6477" w:rsidP="002B6477">
            <w:r w:rsidRPr="002B6477">
              <w:rPr>
                <w:lang w:val="en-US"/>
              </w:rPr>
              <w:t>87</w:t>
            </w:r>
          </w:p>
        </w:tc>
      </w:tr>
    </w:tbl>
    <w:p w14:paraId="02C74E4D" w14:textId="77777777" w:rsidR="002B6477" w:rsidRPr="002B6477" w:rsidRDefault="002B6477" w:rsidP="002B6477">
      <w:pPr>
        <w:tabs>
          <w:tab w:val="left" w:pos="6938"/>
        </w:tabs>
      </w:pPr>
      <w:r w:rsidRPr="002B64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724EAD" wp14:editId="4741096E">
                <wp:simplePos x="0" y="0"/>
                <wp:positionH relativeFrom="column">
                  <wp:posOffset>3336965</wp:posOffset>
                </wp:positionH>
                <wp:positionV relativeFrom="paragraph">
                  <wp:posOffset>12972</wp:posOffset>
                </wp:positionV>
                <wp:extent cx="688769" cy="285008"/>
                <wp:effectExtent l="0" t="0" r="0" b="1270"/>
                <wp:wrapNone/>
                <wp:docPr id="7372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769" cy="285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592BD7" w14:textId="77777777" w:rsidR="002B6477" w:rsidRPr="002B6477" w:rsidRDefault="002B6477" w:rsidP="002B64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2B6477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Q1Y2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24EAD" id="Text Box 246" o:spid="_x0000_s1029" type="#_x0000_t202" style="position:absolute;margin-left:262.75pt;margin-top:1pt;width:54.25pt;height:2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" filled="f" fillcolor="#5b9bd5 [3204]" stroked="f" strokecolor="black [3213]">
                <v:shadow color="#e7e6e6 [3214]"/>
                <v:textbox>
                  <w:txbxContent>
                    <w:p w14:paraId="75592BD7" w14:textId="77777777" w:rsidR="002B6477" w:rsidRPr="002B6477" w:rsidRDefault="002B6477" w:rsidP="002B647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spellStart"/>
                      <w:r w:rsidRPr="002B6477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Q1Y2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B64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139ED9" wp14:editId="7CC1B528">
                <wp:simplePos x="0" y="0"/>
                <wp:positionH relativeFrom="margin">
                  <wp:align>left</wp:align>
                </wp:positionH>
                <wp:positionV relativeFrom="paragraph">
                  <wp:posOffset>12972</wp:posOffset>
                </wp:positionV>
                <wp:extent cx="688769" cy="249382"/>
                <wp:effectExtent l="0" t="0" r="0" b="0"/>
                <wp:wrapNone/>
                <wp:docPr id="7357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769" cy="249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CF0F1B" w14:textId="77777777" w:rsidR="002B6477" w:rsidRPr="002B6477" w:rsidRDefault="002B6477" w:rsidP="002B64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2B6477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Q4Y1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39ED9" id="Text Box 226" o:spid="_x0000_s1030" type="#_x0000_t202" style="position:absolute;margin-left:0;margin-top:1pt;width:54.25pt;height:19.6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" filled="f" fillcolor="#5b9bd5 [3204]" stroked="f" strokecolor="black [3213]">
                <v:shadow color="#e7e6e6 [3214]"/>
                <v:textbox>
                  <w:txbxContent>
                    <w:p w14:paraId="39CF0F1B" w14:textId="77777777" w:rsidR="002B6477" w:rsidRPr="002B6477" w:rsidRDefault="002B6477" w:rsidP="002B647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spellStart"/>
                      <w:r w:rsidRPr="002B6477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Q4Y1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14:paraId="331384C3" w14:textId="77777777" w:rsidR="002B6477" w:rsidRPr="002B6477" w:rsidRDefault="002B6477" w:rsidP="002B6477">
      <w:pPr>
        <w:tabs>
          <w:tab w:val="left" w:pos="6938"/>
        </w:tabs>
      </w:pPr>
    </w:p>
    <w:p w14:paraId="0ED90DCD" w14:textId="77777777" w:rsidR="002B6477" w:rsidRPr="002B6477" w:rsidRDefault="002B6477" w:rsidP="002B6477"/>
    <w:p w14:paraId="37F33D9A" w14:textId="77777777" w:rsidR="002B6477" w:rsidRPr="002B6477" w:rsidRDefault="002B6477" w:rsidP="002B6477">
      <w:pPr>
        <w:tabs>
          <w:tab w:val="left" w:pos="5723"/>
        </w:tabs>
      </w:pPr>
      <w:r w:rsidRPr="002B64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4FC6EE" wp14:editId="458F54A1">
                <wp:simplePos x="0" y="0"/>
                <wp:positionH relativeFrom="column">
                  <wp:posOffset>3360090</wp:posOffset>
                </wp:positionH>
                <wp:positionV relativeFrom="paragraph">
                  <wp:posOffset>679227</wp:posOffset>
                </wp:positionV>
                <wp:extent cx="471488" cy="246063"/>
                <wp:effectExtent l="0" t="0" r="0" b="0"/>
                <wp:wrapNone/>
                <wp:docPr id="7402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8" cy="2460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5D4776" w14:textId="77777777" w:rsidR="002B6477" w:rsidRPr="002B6477" w:rsidRDefault="002B6477" w:rsidP="002B64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2B6477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Q3Y2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4FC6EE" id="Text Box 300" o:spid="_x0000_s1031" type="#_x0000_t202" style="position:absolute;margin-left:264.55pt;margin-top:53.5pt;width:37.15pt;height:19.4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" filled="f" fillcolor="#5b9bd5 [3204]" stroked="f" strokecolor="black [3213]">
                <v:shadow color="#e7e6e6 [3214]"/>
                <v:textbox style="mso-fit-shape-to-text:t">
                  <w:txbxContent>
                    <w:p w14:paraId="625D4776" w14:textId="77777777" w:rsidR="002B6477" w:rsidRPr="002B6477" w:rsidRDefault="002B6477" w:rsidP="002B647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spellStart"/>
                      <w:r w:rsidRPr="002B6477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Q3Y2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B64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AE78DC" wp14:editId="0E5F57A2">
                <wp:simplePos x="0" y="0"/>
                <wp:positionH relativeFrom="margin">
                  <wp:align>left</wp:align>
                </wp:positionH>
                <wp:positionV relativeFrom="paragraph">
                  <wp:posOffset>682213</wp:posOffset>
                </wp:positionV>
                <wp:extent cx="471488" cy="246063"/>
                <wp:effectExtent l="0" t="0" r="0" b="0"/>
                <wp:wrapNone/>
                <wp:docPr id="7387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8" cy="2460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DA389D" w14:textId="77777777" w:rsidR="002B6477" w:rsidRPr="002B6477" w:rsidRDefault="002B6477" w:rsidP="002B64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2B6477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Q2Y2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E78DC" id="Text Box 277" o:spid="_x0000_s1032" type="#_x0000_t202" style="position:absolute;margin-left:0;margin-top:53.7pt;width:37.15pt;height:19.4pt;z-index:251669504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" filled="f" fillcolor="#5b9bd5 [3204]" stroked="f" strokecolor="black [3213]">
                <v:shadow color="#e7e6e6 [3214]"/>
                <v:textbox style="mso-fit-shape-to-text:t">
                  <w:txbxContent>
                    <w:p w14:paraId="11DA389D" w14:textId="77777777" w:rsidR="002B6477" w:rsidRPr="002B6477" w:rsidRDefault="002B6477" w:rsidP="002B647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spellStart"/>
                      <w:r w:rsidRPr="002B6477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Q2Y2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tbl>
      <w:tblPr>
        <w:tblpPr w:leftFromText="180" w:rightFromText="180" w:vertAnchor="text" w:horzAnchor="page" w:tblpX="7313" w:tblpY="1397"/>
        <w:tblOverlap w:val="never"/>
        <w:tblW w:w="382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24"/>
        <w:gridCol w:w="1260"/>
        <w:gridCol w:w="1144"/>
      </w:tblGrid>
      <w:tr w:rsidR="002B6477" w:rsidRPr="002B6477" w14:paraId="0648067D" w14:textId="77777777" w:rsidTr="002B6477">
        <w:trPr>
          <w:trHeight w:val="681"/>
        </w:trPr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98F0568" w14:textId="77777777" w:rsidR="002B6477" w:rsidRPr="002B6477" w:rsidRDefault="002B6477" w:rsidP="002B6477">
            <w:pPr>
              <w:tabs>
                <w:tab w:val="left" w:pos="5723"/>
              </w:tabs>
            </w:pPr>
            <w:r w:rsidRPr="002B6477">
              <w:t>Demand Side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ECF0CB2" w14:textId="77777777" w:rsidR="002B6477" w:rsidRPr="002B6477" w:rsidRDefault="002B6477" w:rsidP="002B6477">
            <w:pPr>
              <w:tabs>
                <w:tab w:val="left" w:pos="5723"/>
              </w:tabs>
            </w:pPr>
            <w:r w:rsidRPr="002B6477">
              <w:t>CM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826DF0E" w14:textId="77777777" w:rsidR="002B6477" w:rsidRPr="002B6477" w:rsidRDefault="002B6477" w:rsidP="002B6477">
            <w:pPr>
              <w:tabs>
                <w:tab w:val="left" w:pos="5723"/>
              </w:tabs>
            </w:pPr>
            <w:r w:rsidRPr="002B6477">
              <w:t>Supply Side</w:t>
            </w:r>
          </w:p>
        </w:tc>
      </w:tr>
      <w:tr w:rsidR="002B6477" w:rsidRPr="002B6477" w14:paraId="5A005CBC" w14:textId="77777777" w:rsidTr="002B6477">
        <w:trPr>
          <w:trHeight w:val="483"/>
        </w:trPr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2D9A31" w14:textId="77777777" w:rsidR="002B6477" w:rsidRPr="002B6477" w:rsidRDefault="002B6477" w:rsidP="002B6477">
            <w:pPr>
              <w:tabs>
                <w:tab w:val="left" w:pos="5723"/>
              </w:tabs>
            </w:pPr>
            <w:r w:rsidRPr="002B6477">
              <w:rPr>
                <w:lang w:val="en-US"/>
              </w:rPr>
              <w:t>65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8106CB" w14:textId="77777777" w:rsidR="002B6477" w:rsidRPr="002B6477" w:rsidRDefault="002B6477" w:rsidP="002B6477">
            <w:pPr>
              <w:tabs>
                <w:tab w:val="left" w:pos="5723"/>
              </w:tabs>
            </w:pPr>
            <w:r w:rsidRPr="002B6477">
              <w:rPr>
                <w:lang w:val="en-US"/>
              </w:rPr>
              <w:t>68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EE6E0A" w14:textId="77777777" w:rsidR="002B6477" w:rsidRPr="002B6477" w:rsidRDefault="002B6477" w:rsidP="002B6477">
            <w:pPr>
              <w:tabs>
                <w:tab w:val="left" w:pos="5723"/>
              </w:tabs>
            </w:pPr>
            <w:r w:rsidRPr="002B6477">
              <w:rPr>
                <w:lang w:val="en-US"/>
              </w:rPr>
              <w:t>73</w:t>
            </w:r>
          </w:p>
        </w:tc>
      </w:tr>
    </w:tbl>
    <w:p w14:paraId="5AF26FBD" w14:textId="77777777" w:rsidR="002B6477" w:rsidRPr="002B6477" w:rsidRDefault="002B6477" w:rsidP="002B6477">
      <w:pPr>
        <w:tabs>
          <w:tab w:val="left" w:pos="5723"/>
        </w:tabs>
      </w:pPr>
    </w:p>
    <w:p w14:paraId="21B57E87" w14:textId="77777777" w:rsidR="002B6477" w:rsidRDefault="002B6477" w:rsidP="002B6477"/>
    <w:p w14:paraId="4AC3C4DA" w14:textId="77777777" w:rsidR="002B6477" w:rsidRDefault="002B6477" w:rsidP="002B6477"/>
    <w:tbl>
      <w:tblPr>
        <w:tblpPr w:leftFromText="180" w:rightFromText="180" w:vertAnchor="text" w:horzAnchor="margin" w:tblpY="601"/>
        <w:tblW w:w="385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66"/>
        <w:gridCol w:w="1359"/>
        <w:gridCol w:w="1030"/>
      </w:tblGrid>
      <w:tr w:rsidR="002B6477" w:rsidRPr="002B6477" w14:paraId="57D398B8" w14:textId="77777777" w:rsidTr="002B6477">
        <w:trPr>
          <w:trHeight w:val="76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363C7CB" w14:textId="77777777" w:rsidR="002B6477" w:rsidRPr="002B6477" w:rsidRDefault="002B6477" w:rsidP="002B6477">
            <w:pPr>
              <w:tabs>
                <w:tab w:val="left" w:pos="3609"/>
              </w:tabs>
            </w:pPr>
            <w:r w:rsidRPr="002B6477">
              <w:t>Demand Side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5F4A677" w14:textId="77777777" w:rsidR="002B6477" w:rsidRPr="002B6477" w:rsidRDefault="002B6477" w:rsidP="002B6477">
            <w:pPr>
              <w:tabs>
                <w:tab w:val="left" w:pos="3609"/>
              </w:tabs>
            </w:pPr>
            <w:r w:rsidRPr="002B6477">
              <w:t>CM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5A2F668" w14:textId="77777777" w:rsidR="002B6477" w:rsidRPr="002B6477" w:rsidRDefault="002B6477" w:rsidP="002B6477">
            <w:pPr>
              <w:tabs>
                <w:tab w:val="left" w:pos="3609"/>
              </w:tabs>
            </w:pPr>
            <w:r w:rsidRPr="002B6477">
              <w:t>Supply Side</w:t>
            </w:r>
          </w:p>
        </w:tc>
      </w:tr>
      <w:tr w:rsidR="002B6477" w:rsidRPr="002B6477" w14:paraId="2FCB13DE" w14:textId="77777777" w:rsidTr="002B6477">
        <w:trPr>
          <w:trHeight w:val="429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96B9BC" w14:textId="77777777" w:rsidR="002B6477" w:rsidRPr="002B6477" w:rsidRDefault="002B6477" w:rsidP="002B6477">
            <w:pPr>
              <w:tabs>
                <w:tab w:val="left" w:pos="3609"/>
              </w:tabs>
            </w:pPr>
            <w:r w:rsidRPr="002B6477">
              <w:rPr>
                <w:lang w:val="en-US"/>
              </w:rPr>
              <w:t>65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605AE9" w14:textId="77777777" w:rsidR="002B6477" w:rsidRPr="002B6477" w:rsidRDefault="002B6477" w:rsidP="002B6477">
            <w:pPr>
              <w:tabs>
                <w:tab w:val="left" w:pos="3609"/>
              </w:tabs>
            </w:pPr>
            <w:r w:rsidRPr="002B6477">
              <w:rPr>
                <w:lang w:val="en-US"/>
              </w:rPr>
              <w:t>63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8C48A0" w14:textId="77777777" w:rsidR="002B6477" w:rsidRPr="002B6477" w:rsidRDefault="002B6477" w:rsidP="002B6477">
            <w:pPr>
              <w:tabs>
                <w:tab w:val="left" w:pos="3609"/>
              </w:tabs>
            </w:pPr>
            <w:r w:rsidRPr="002B6477">
              <w:rPr>
                <w:lang w:val="en-US"/>
              </w:rPr>
              <w:t>87</w:t>
            </w:r>
          </w:p>
        </w:tc>
      </w:tr>
    </w:tbl>
    <w:p w14:paraId="1CC5FB26" w14:textId="77777777" w:rsidR="002B6477" w:rsidRDefault="002B6477" w:rsidP="002B6477">
      <w:pPr>
        <w:tabs>
          <w:tab w:val="left" w:pos="3609"/>
        </w:tabs>
      </w:pPr>
      <w:r>
        <w:tab/>
      </w:r>
    </w:p>
    <w:p w14:paraId="7240AFED" w14:textId="77777777" w:rsidR="002B6477" w:rsidRDefault="002B6477" w:rsidP="002B6477">
      <w:pPr>
        <w:tabs>
          <w:tab w:val="left" w:pos="3609"/>
        </w:tabs>
      </w:pPr>
      <w:r>
        <w:br w:type="textWrapping" w:clear="all"/>
      </w:r>
    </w:p>
    <w:p w14:paraId="36AA101C" w14:textId="77777777" w:rsidR="002B6477" w:rsidRDefault="002B6477" w:rsidP="002B6477"/>
    <w:p w14:paraId="3538C323" w14:textId="77777777" w:rsidR="002B6477" w:rsidRDefault="002B6477">
      <w:r>
        <w:br w:type="page"/>
      </w:r>
    </w:p>
    <w:p w14:paraId="5DA2DBB2" w14:textId="77777777" w:rsidR="002B6477" w:rsidRPr="002B6477" w:rsidRDefault="002B647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KPIs</w:t>
      </w:r>
    </w:p>
    <w:p w14:paraId="4BD32E87" w14:textId="77777777" w:rsidR="002B6477" w:rsidRDefault="002B64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2"/>
        <w:gridCol w:w="1684"/>
        <w:gridCol w:w="1590"/>
        <w:gridCol w:w="1430"/>
        <w:gridCol w:w="1430"/>
        <w:gridCol w:w="1430"/>
      </w:tblGrid>
      <w:tr w:rsidR="002B6477" w14:paraId="23CBA122" w14:textId="77777777" w:rsidTr="002B6477">
        <w:tc>
          <w:tcPr>
            <w:tcW w:w="1452" w:type="dxa"/>
            <w:vMerge w:val="restart"/>
            <w:shd w:val="clear" w:color="auto" w:fill="ED7D31" w:themeFill="accent2"/>
          </w:tcPr>
          <w:p w14:paraId="7FACDC56" w14:textId="77777777" w:rsidR="002B6477" w:rsidRDefault="002B6477" w:rsidP="002B6477">
            <w:pPr>
              <w:jc w:val="center"/>
            </w:pPr>
            <w:r>
              <w:t>KPI</w:t>
            </w:r>
          </w:p>
        </w:tc>
        <w:tc>
          <w:tcPr>
            <w:tcW w:w="1684" w:type="dxa"/>
            <w:vMerge w:val="restart"/>
            <w:shd w:val="clear" w:color="auto" w:fill="ED7D31" w:themeFill="accent2"/>
          </w:tcPr>
          <w:p w14:paraId="258DD3A4" w14:textId="77777777" w:rsidR="002B6477" w:rsidRDefault="002B6477" w:rsidP="002B6477">
            <w:r>
              <w:t xml:space="preserve">Measurement </w:t>
            </w:r>
          </w:p>
        </w:tc>
        <w:tc>
          <w:tcPr>
            <w:tcW w:w="5880" w:type="dxa"/>
            <w:gridSpan w:val="4"/>
            <w:shd w:val="clear" w:color="auto" w:fill="ED7D31" w:themeFill="accent2"/>
          </w:tcPr>
          <w:p w14:paraId="4CFD12EB" w14:textId="77777777" w:rsidR="002B6477" w:rsidRDefault="002B6477" w:rsidP="002B6477">
            <w:pPr>
              <w:jc w:val="center"/>
            </w:pPr>
            <w:r>
              <w:t>Actual Performance Over Last 4 Quarters</w:t>
            </w:r>
          </w:p>
        </w:tc>
      </w:tr>
      <w:tr w:rsidR="002B6477" w14:paraId="095FEFC4" w14:textId="77777777" w:rsidTr="002B6477">
        <w:tc>
          <w:tcPr>
            <w:tcW w:w="1452" w:type="dxa"/>
            <w:vMerge/>
            <w:shd w:val="clear" w:color="auto" w:fill="ED7D31" w:themeFill="accent2"/>
          </w:tcPr>
          <w:p w14:paraId="55F14E12" w14:textId="77777777" w:rsidR="002B6477" w:rsidRDefault="002B6477" w:rsidP="002B6477"/>
        </w:tc>
        <w:tc>
          <w:tcPr>
            <w:tcW w:w="1684" w:type="dxa"/>
            <w:vMerge/>
            <w:shd w:val="clear" w:color="auto" w:fill="ED7D31" w:themeFill="accent2"/>
          </w:tcPr>
          <w:p w14:paraId="254CF5A3" w14:textId="77777777" w:rsidR="002B6477" w:rsidRDefault="002B6477" w:rsidP="002B6477"/>
        </w:tc>
        <w:tc>
          <w:tcPr>
            <w:tcW w:w="1590" w:type="dxa"/>
            <w:shd w:val="clear" w:color="auto" w:fill="ED7D31" w:themeFill="accent2"/>
          </w:tcPr>
          <w:p w14:paraId="147833AD" w14:textId="77777777" w:rsidR="002B6477" w:rsidRDefault="002B6477" w:rsidP="002B6477">
            <w:pPr>
              <w:jc w:val="center"/>
            </w:pPr>
            <w:r>
              <w:t>Current Qtr</w:t>
            </w:r>
          </w:p>
        </w:tc>
        <w:tc>
          <w:tcPr>
            <w:tcW w:w="1430" w:type="dxa"/>
            <w:shd w:val="clear" w:color="auto" w:fill="ED7D31" w:themeFill="accent2"/>
          </w:tcPr>
          <w:p w14:paraId="626335EF" w14:textId="77777777" w:rsidR="002B6477" w:rsidRDefault="002B6477" w:rsidP="002B6477">
            <w:pPr>
              <w:jc w:val="center"/>
            </w:pPr>
            <w:r>
              <w:t>CQ - 1</w:t>
            </w:r>
          </w:p>
        </w:tc>
        <w:tc>
          <w:tcPr>
            <w:tcW w:w="1430" w:type="dxa"/>
            <w:shd w:val="clear" w:color="auto" w:fill="ED7D31" w:themeFill="accent2"/>
          </w:tcPr>
          <w:p w14:paraId="1318F39C" w14:textId="77777777" w:rsidR="002B6477" w:rsidRDefault="002B6477" w:rsidP="002B6477">
            <w:pPr>
              <w:jc w:val="center"/>
            </w:pPr>
            <w:r>
              <w:t>CQ - 2</w:t>
            </w:r>
          </w:p>
        </w:tc>
        <w:tc>
          <w:tcPr>
            <w:tcW w:w="1430" w:type="dxa"/>
            <w:shd w:val="clear" w:color="auto" w:fill="ED7D31" w:themeFill="accent2"/>
          </w:tcPr>
          <w:p w14:paraId="3F465CB9" w14:textId="77777777" w:rsidR="002B6477" w:rsidRDefault="002B6477" w:rsidP="002B6477">
            <w:pPr>
              <w:jc w:val="center"/>
            </w:pPr>
            <w:r>
              <w:t>CQ - 3</w:t>
            </w:r>
          </w:p>
        </w:tc>
      </w:tr>
    </w:tbl>
    <w:p w14:paraId="407DDB6A" w14:textId="77777777" w:rsidR="002B6477" w:rsidRDefault="002B6477" w:rsidP="002B6477">
      <w:pPr>
        <w:pStyle w:val="ListParagraph"/>
      </w:pPr>
    </w:p>
    <w:p w14:paraId="3757479A" w14:textId="77777777" w:rsidR="002B6477" w:rsidRDefault="002B6477" w:rsidP="002B6477">
      <w:pPr>
        <w:pStyle w:val="ListParagraph"/>
      </w:pPr>
    </w:p>
    <w:p w14:paraId="2A62AD79" w14:textId="77777777" w:rsidR="002B6477" w:rsidRDefault="002B6477" w:rsidP="002B6477">
      <w:pPr>
        <w:pStyle w:val="ListParagraph"/>
      </w:pPr>
    </w:p>
    <w:p w14:paraId="26A5BC39" w14:textId="77777777" w:rsidR="002B6477" w:rsidRDefault="002B6477" w:rsidP="002B6477">
      <w:pPr>
        <w:pStyle w:val="ListParagraph"/>
      </w:pPr>
    </w:p>
    <w:p w14:paraId="3F329233" w14:textId="77777777" w:rsidR="002B6477" w:rsidRDefault="002B6477" w:rsidP="002B6477">
      <w:pPr>
        <w:pStyle w:val="ListParagraph"/>
      </w:pPr>
    </w:p>
    <w:p w14:paraId="121F90E9" w14:textId="77777777" w:rsidR="002B6477" w:rsidRDefault="002B6477" w:rsidP="002B6477">
      <w:pPr>
        <w:pStyle w:val="ListParagraph"/>
      </w:pPr>
    </w:p>
    <w:p w14:paraId="60070113" w14:textId="77777777" w:rsidR="002B6477" w:rsidRDefault="002B6477" w:rsidP="002B6477">
      <w:pPr>
        <w:pStyle w:val="ListParagraph"/>
      </w:pPr>
    </w:p>
    <w:p w14:paraId="07C12C38" w14:textId="77777777" w:rsidR="002B6477" w:rsidRDefault="002B6477" w:rsidP="002B6477">
      <w:pPr>
        <w:pStyle w:val="ListParagraph"/>
      </w:pPr>
    </w:p>
    <w:p w14:paraId="18CA0C8E" w14:textId="77777777" w:rsidR="002B6477" w:rsidRDefault="002B6477" w:rsidP="002B6477">
      <w:pPr>
        <w:pStyle w:val="ListParagraph"/>
      </w:pPr>
    </w:p>
    <w:p w14:paraId="1A505D82" w14:textId="77777777" w:rsidR="002B6477" w:rsidRDefault="002B6477" w:rsidP="002B6477">
      <w:pPr>
        <w:pStyle w:val="ListParagraph"/>
      </w:pPr>
    </w:p>
    <w:p w14:paraId="1820075D" w14:textId="77777777" w:rsidR="002B6477" w:rsidRDefault="002B6477" w:rsidP="002B6477">
      <w:pPr>
        <w:pStyle w:val="ListParagraph"/>
      </w:pPr>
    </w:p>
    <w:p w14:paraId="1FC74B09" w14:textId="77777777" w:rsidR="002B6477" w:rsidRDefault="002B6477" w:rsidP="002B6477">
      <w:pPr>
        <w:pStyle w:val="ListParagraph"/>
      </w:pPr>
    </w:p>
    <w:p w14:paraId="3B96605A" w14:textId="77777777" w:rsidR="002B6477" w:rsidRDefault="002B6477" w:rsidP="002B6477">
      <w:pPr>
        <w:pStyle w:val="ListParagraph"/>
      </w:pPr>
    </w:p>
    <w:p w14:paraId="12FB2C7F" w14:textId="77777777" w:rsidR="002B6477" w:rsidRDefault="002B6477" w:rsidP="002B6477">
      <w:pPr>
        <w:pStyle w:val="ListParagraph"/>
      </w:pPr>
    </w:p>
    <w:p w14:paraId="48E6C8C5" w14:textId="77777777" w:rsidR="002B6477" w:rsidRDefault="002B6477" w:rsidP="002B6477">
      <w:pPr>
        <w:pStyle w:val="ListParagraph"/>
      </w:pPr>
    </w:p>
    <w:p w14:paraId="58B11617" w14:textId="77777777" w:rsidR="002B6477" w:rsidRDefault="002B6477" w:rsidP="002B6477"/>
    <w:p w14:paraId="1CA9591C" w14:textId="77777777" w:rsidR="002B6477" w:rsidRDefault="002B6477" w:rsidP="002B6477"/>
    <w:p w14:paraId="27CC381A" w14:textId="77777777" w:rsidR="002B6477" w:rsidRDefault="002B6477" w:rsidP="002B6477"/>
    <w:p w14:paraId="6091085F" w14:textId="77777777" w:rsidR="002B6477" w:rsidRDefault="002B6477" w:rsidP="002B6477"/>
    <w:p w14:paraId="36FB16EE" w14:textId="77777777" w:rsidR="002B6477" w:rsidRDefault="002B6477" w:rsidP="002B6477"/>
    <w:p w14:paraId="59AB69F2" w14:textId="77777777" w:rsidR="002B6477" w:rsidRDefault="002B6477" w:rsidP="002B6477"/>
    <w:p w14:paraId="200C5FAD" w14:textId="77777777" w:rsidR="002B6477" w:rsidRDefault="002B6477" w:rsidP="002B6477"/>
    <w:p w14:paraId="15BF45DE" w14:textId="77777777" w:rsidR="002B6477" w:rsidRDefault="002B6477" w:rsidP="002B6477">
      <w:pPr>
        <w:rPr>
          <w:b/>
          <w:sz w:val="28"/>
          <w:szCs w:val="28"/>
        </w:rPr>
      </w:pPr>
      <w:r w:rsidRPr="002B6477">
        <w:rPr>
          <w:b/>
          <w:sz w:val="28"/>
          <w:szCs w:val="28"/>
        </w:rPr>
        <w:t>Customer Performance</w:t>
      </w:r>
    </w:p>
    <w:p w14:paraId="65E81D34" w14:textId="77777777" w:rsidR="002B6477" w:rsidRDefault="002B6477" w:rsidP="002B6477">
      <w:pPr>
        <w:rPr>
          <w:b/>
          <w:sz w:val="28"/>
          <w:szCs w:val="28"/>
        </w:rPr>
      </w:pPr>
    </w:p>
    <w:p w14:paraId="14B53FA4" w14:textId="77777777" w:rsidR="002B6477" w:rsidRDefault="002B6477" w:rsidP="002B6477">
      <w:pPr>
        <w:rPr>
          <w:szCs w:val="24"/>
        </w:rPr>
      </w:pPr>
      <w:r>
        <w:rPr>
          <w:szCs w:val="24"/>
        </w:rPr>
        <w:t>Issues impacting (or with the potential to impact) the Suppliers ability to fulfil their contractual obligations.</w:t>
      </w:r>
    </w:p>
    <w:p w14:paraId="085731B3" w14:textId="77777777" w:rsidR="002B6477" w:rsidRDefault="002B6477" w:rsidP="002B6477">
      <w:pPr>
        <w:rPr>
          <w:szCs w:val="24"/>
        </w:rPr>
      </w:pPr>
    </w:p>
    <w:p w14:paraId="141A5F92" w14:textId="77777777" w:rsidR="002B6477" w:rsidRDefault="002B6477" w:rsidP="002B6477">
      <w:pPr>
        <w:pStyle w:val="ListParagraph"/>
        <w:numPr>
          <w:ilvl w:val="0"/>
          <w:numId w:val="14"/>
        </w:numPr>
        <w:rPr>
          <w:szCs w:val="24"/>
        </w:rPr>
      </w:pPr>
      <w:r>
        <w:rPr>
          <w:szCs w:val="24"/>
        </w:rPr>
        <w:t xml:space="preserve"> </w:t>
      </w:r>
    </w:p>
    <w:p w14:paraId="52D118B6" w14:textId="77777777" w:rsidR="002B6477" w:rsidRDefault="002B6477" w:rsidP="002B6477">
      <w:pPr>
        <w:pStyle w:val="ListParagraph"/>
        <w:numPr>
          <w:ilvl w:val="0"/>
          <w:numId w:val="14"/>
        </w:numPr>
        <w:rPr>
          <w:szCs w:val="24"/>
        </w:rPr>
      </w:pPr>
      <w:r>
        <w:rPr>
          <w:szCs w:val="24"/>
        </w:rPr>
        <w:t xml:space="preserve"> </w:t>
      </w:r>
    </w:p>
    <w:p w14:paraId="3AADF28E" w14:textId="77777777" w:rsidR="002B6477" w:rsidRDefault="002B6477" w:rsidP="002B6477">
      <w:pPr>
        <w:pStyle w:val="ListParagraph"/>
        <w:numPr>
          <w:ilvl w:val="0"/>
          <w:numId w:val="14"/>
        </w:numPr>
        <w:rPr>
          <w:szCs w:val="24"/>
        </w:rPr>
      </w:pPr>
      <w:r>
        <w:rPr>
          <w:szCs w:val="24"/>
        </w:rPr>
        <w:t xml:space="preserve"> </w:t>
      </w:r>
    </w:p>
    <w:p w14:paraId="3E3F15C4" w14:textId="77777777" w:rsidR="002B6477" w:rsidRDefault="002B6477" w:rsidP="002B6477">
      <w:pPr>
        <w:pStyle w:val="ListParagraph"/>
        <w:numPr>
          <w:ilvl w:val="0"/>
          <w:numId w:val="14"/>
        </w:numPr>
        <w:rPr>
          <w:szCs w:val="24"/>
        </w:rPr>
      </w:pPr>
      <w:r>
        <w:rPr>
          <w:szCs w:val="24"/>
        </w:rPr>
        <w:t xml:space="preserve"> </w:t>
      </w:r>
    </w:p>
    <w:p w14:paraId="1532D46D" w14:textId="77777777" w:rsidR="002B6477" w:rsidRDefault="002B6477" w:rsidP="002B6477">
      <w:pPr>
        <w:pStyle w:val="ListParagraph"/>
        <w:numPr>
          <w:ilvl w:val="0"/>
          <w:numId w:val="14"/>
        </w:numPr>
        <w:rPr>
          <w:szCs w:val="24"/>
        </w:rPr>
      </w:pPr>
      <w:r>
        <w:rPr>
          <w:szCs w:val="24"/>
        </w:rPr>
        <w:t xml:space="preserve"> </w:t>
      </w:r>
    </w:p>
    <w:p w14:paraId="5A0C135E" w14:textId="77777777" w:rsidR="002B6477" w:rsidRDefault="002B6477" w:rsidP="002B6477">
      <w:pPr>
        <w:rPr>
          <w:szCs w:val="24"/>
        </w:rPr>
      </w:pPr>
    </w:p>
    <w:p w14:paraId="1C4FD8B7" w14:textId="77777777" w:rsidR="002B6477" w:rsidRDefault="002B6477" w:rsidP="002B6477">
      <w:pPr>
        <w:rPr>
          <w:szCs w:val="24"/>
        </w:rPr>
      </w:pPr>
    </w:p>
    <w:p w14:paraId="3E39969C" w14:textId="77777777" w:rsidR="002B6477" w:rsidRDefault="002B6477" w:rsidP="002B6477">
      <w:pPr>
        <w:rPr>
          <w:szCs w:val="24"/>
        </w:rPr>
      </w:pPr>
    </w:p>
    <w:p w14:paraId="4253A601" w14:textId="77777777" w:rsidR="002B6477" w:rsidRDefault="002B6477" w:rsidP="002B6477">
      <w:pPr>
        <w:rPr>
          <w:szCs w:val="24"/>
        </w:rPr>
      </w:pPr>
    </w:p>
    <w:p w14:paraId="1E144B35" w14:textId="77777777" w:rsidR="002B6477" w:rsidRDefault="002B6477">
      <w:pPr>
        <w:rPr>
          <w:szCs w:val="24"/>
        </w:rPr>
      </w:pPr>
      <w:r>
        <w:rPr>
          <w:szCs w:val="24"/>
        </w:rPr>
        <w:br w:type="page"/>
      </w:r>
    </w:p>
    <w:p w14:paraId="0B95F7BD" w14:textId="77777777" w:rsidR="002B6477" w:rsidRPr="002B6477" w:rsidRDefault="002B6477" w:rsidP="002B6477">
      <w:pPr>
        <w:rPr>
          <w:b/>
          <w:sz w:val="28"/>
          <w:szCs w:val="28"/>
          <w:u w:val="single"/>
        </w:rPr>
      </w:pPr>
      <w:r w:rsidRPr="002B6477">
        <w:rPr>
          <w:b/>
          <w:sz w:val="28"/>
          <w:szCs w:val="28"/>
          <w:u w:val="single"/>
        </w:rPr>
        <w:lastRenderedPageBreak/>
        <w:t>Key Improvement Areas</w:t>
      </w:r>
    </w:p>
    <w:p w14:paraId="134DCC14" w14:textId="77777777" w:rsidR="002B6477" w:rsidRDefault="002B6477" w:rsidP="002B6477">
      <w:pPr>
        <w:rPr>
          <w:b/>
          <w:sz w:val="28"/>
          <w:szCs w:val="28"/>
        </w:rPr>
      </w:pPr>
    </w:p>
    <w:p w14:paraId="2A9ADA82" w14:textId="77777777" w:rsidR="002B6477" w:rsidRDefault="002B6477" w:rsidP="002B6477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B6477" w14:paraId="49499EBF" w14:textId="77777777" w:rsidTr="002B6477">
        <w:tc>
          <w:tcPr>
            <w:tcW w:w="3005" w:type="dxa"/>
            <w:shd w:val="clear" w:color="auto" w:fill="ED7D31" w:themeFill="accent2"/>
          </w:tcPr>
          <w:p w14:paraId="11BD6C65" w14:textId="77777777" w:rsidR="002B6477" w:rsidRPr="002B6477" w:rsidRDefault="002B6477" w:rsidP="002B6477">
            <w:pPr>
              <w:jc w:val="center"/>
              <w:rPr>
                <w:szCs w:val="24"/>
              </w:rPr>
            </w:pPr>
            <w:r w:rsidRPr="002B6477">
              <w:rPr>
                <w:szCs w:val="24"/>
              </w:rPr>
              <w:t>issue</w:t>
            </w:r>
          </w:p>
        </w:tc>
        <w:tc>
          <w:tcPr>
            <w:tcW w:w="3005" w:type="dxa"/>
            <w:shd w:val="clear" w:color="auto" w:fill="ED7D31" w:themeFill="accent2"/>
          </w:tcPr>
          <w:p w14:paraId="2AF416E4" w14:textId="77777777" w:rsidR="002B6477" w:rsidRPr="002B6477" w:rsidRDefault="002B6477" w:rsidP="002B6477">
            <w:pPr>
              <w:jc w:val="center"/>
              <w:rPr>
                <w:szCs w:val="24"/>
              </w:rPr>
            </w:pPr>
            <w:r w:rsidRPr="002B6477">
              <w:rPr>
                <w:szCs w:val="24"/>
              </w:rPr>
              <w:t xml:space="preserve">Responsibility </w:t>
            </w:r>
          </w:p>
        </w:tc>
        <w:tc>
          <w:tcPr>
            <w:tcW w:w="3006" w:type="dxa"/>
            <w:shd w:val="clear" w:color="auto" w:fill="ED7D31" w:themeFill="accent2"/>
          </w:tcPr>
          <w:p w14:paraId="711EE525" w14:textId="77777777" w:rsidR="002B6477" w:rsidRPr="002B6477" w:rsidRDefault="002B6477" w:rsidP="002B6477">
            <w:pPr>
              <w:jc w:val="center"/>
              <w:rPr>
                <w:szCs w:val="24"/>
              </w:rPr>
            </w:pPr>
            <w:r w:rsidRPr="002B6477">
              <w:rPr>
                <w:szCs w:val="24"/>
              </w:rPr>
              <w:t>Timescales</w:t>
            </w:r>
          </w:p>
        </w:tc>
      </w:tr>
      <w:tr w:rsidR="002B6477" w14:paraId="695B710C" w14:textId="77777777" w:rsidTr="002B6477">
        <w:tc>
          <w:tcPr>
            <w:tcW w:w="9016" w:type="dxa"/>
            <w:gridSpan w:val="3"/>
            <w:shd w:val="clear" w:color="auto" w:fill="ED7D31" w:themeFill="accent2"/>
          </w:tcPr>
          <w:p w14:paraId="285BEB37" w14:textId="77777777" w:rsidR="002B6477" w:rsidRDefault="002B6477" w:rsidP="002B64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General Performance Issues </w:t>
            </w:r>
          </w:p>
        </w:tc>
      </w:tr>
      <w:tr w:rsidR="002B6477" w14:paraId="65AE06BA" w14:textId="77777777" w:rsidTr="002B6477">
        <w:tc>
          <w:tcPr>
            <w:tcW w:w="3005" w:type="dxa"/>
          </w:tcPr>
          <w:p w14:paraId="740CD1EB" w14:textId="77777777" w:rsidR="002B6477" w:rsidRDefault="002B6477" w:rsidP="002B64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</w:tcPr>
          <w:p w14:paraId="2ADE082D" w14:textId="77777777" w:rsidR="002B6477" w:rsidRDefault="002B6477" w:rsidP="002B64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6" w:type="dxa"/>
          </w:tcPr>
          <w:p w14:paraId="22EC7E17" w14:textId="77777777" w:rsidR="002B6477" w:rsidRDefault="002B6477" w:rsidP="002B64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6477" w14:paraId="45E29010" w14:textId="77777777" w:rsidTr="002B6477">
        <w:tc>
          <w:tcPr>
            <w:tcW w:w="3005" w:type="dxa"/>
          </w:tcPr>
          <w:p w14:paraId="60450D9F" w14:textId="77777777" w:rsidR="002B6477" w:rsidRDefault="002B6477" w:rsidP="002B64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</w:tcPr>
          <w:p w14:paraId="542876DC" w14:textId="77777777" w:rsidR="002B6477" w:rsidRDefault="002B6477" w:rsidP="002B64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6" w:type="dxa"/>
          </w:tcPr>
          <w:p w14:paraId="2F64B78E" w14:textId="77777777" w:rsidR="002B6477" w:rsidRDefault="002B6477" w:rsidP="002B64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6477" w14:paraId="11BB0ECE" w14:textId="77777777" w:rsidTr="002B6477">
        <w:tc>
          <w:tcPr>
            <w:tcW w:w="3005" w:type="dxa"/>
          </w:tcPr>
          <w:p w14:paraId="1FBD889C" w14:textId="77777777" w:rsidR="002B6477" w:rsidRDefault="002B6477" w:rsidP="002B64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</w:tcPr>
          <w:p w14:paraId="452E977F" w14:textId="77777777" w:rsidR="002B6477" w:rsidRDefault="002B6477" w:rsidP="002B64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6" w:type="dxa"/>
          </w:tcPr>
          <w:p w14:paraId="2776C046" w14:textId="77777777" w:rsidR="002B6477" w:rsidRDefault="002B6477" w:rsidP="002B64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6477" w14:paraId="6A4E0567" w14:textId="77777777" w:rsidTr="002B6477">
        <w:tc>
          <w:tcPr>
            <w:tcW w:w="9016" w:type="dxa"/>
            <w:gridSpan w:val="3"/>
            <w:shd w:val="clear" w:color="auto" w:fill="ED7D31" w:themeFill="accent2"/>
          </w:tcPr>
          <w:p w14:paraId="5033B25A" w14:textId="77777777" w:rsidR="002B6477" w:rsidRDefault="002B6477" w:rsidP="002B64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Cost Issues/Opportunities </w:t>
            </w:r>
          </w:p>
        </w:tc>
      </w:tr>
      <w:tr w:rsidR="002B6477" w14:paraId="28B08C9B" w14:textId="77777777" w:rsidTr="002B6477">
        <w:tc>
          <w:tcPr>
            <w:tcW w:w="3005" w:type="dxa"/>
          </w:tcPr>
          <w:p w14:paraId="4E323109" w14:textId="77777777" w:rsidR="002B6477" w:rsidRDefault="002B6477" w:rsidP="002B64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</w:tcPr>
          <w:p w14:paraId="76900055" w14:textId="77777777" w:rsidR="002B6477" w:rsidRDefault="002B6477" w:rsidP="002B64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6" w:type="dxa"/>
          </w:tcPr>
          <w:p w14:paraId="0D69A376" w14:textId="77777777" w:rsidR="002B6477" w:rsidRDefault="002B6477" w:rsidP="002B64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6477" w14:paraId="1664E2D1" w14:textId="77777777" w:rsidTr="002B6477">
        <w:tc>
          <w:tcPr>
            <w:tcW w:w="3005" w:type="dxa"/>
          </w:tcPr>
          <w:p w14:paraId="180EECA1" w14:textId="77777777" w:rsidR="002B6477" w:rsidRDefault="002B6477" w:rsidP="002B64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</w:tcPr>
          <w:p w14:paraId="0F98998F" w14:textId="77777777" w:rsidR="002B6477" w:rsidRDefault="002B6477" w:rsidP="002B64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6" w:type="dxa"/>
          </w:tcPr>
          <w:p w14:paraId="6C47B7D9" w14:textId="77777777" w:rsidR="002B6477" w:rsidRDefault="002B6477" w:rsidP="002B64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6477" w14:paraId="53B12B57" w14:textId="77777777" w:rsidTr="002B6477">
        <w:tc>
          <w:tcPr>
            <w:tcW w:w="3005" w:type="dxa"/>
          </w:tcPr>
          <w:p w14:paraId="375E1D74" w14:textId="77777777" w:rsidR="002B6477" w:rsidRDefault="002B6477" w:rsidP="002B64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</w:tcPr>
          <w:p w14:paraId="309CC774" w14:textId="77777777" w:rsidR="002B6477" w:rsidRDefault="002B6477" w:rsidP="002B64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6" w:type="dxa"/>
          </w:tcPr>
          <w:p w14:paraId="099C7E97" w14:textId="77777777" w:rsidR="002B6477" w:rsidRDefault="002B6477" w:rsidP="002B64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6477" w14:paraId="632DDFCA" w14:textId="77777777" w:rsidTr="002B6477">
        <w:tc>
          <w:tcPr>
            <w:tcW w:w="9016" w:type="dxa"/>
            <w:gridSpan w:val="3"/>
            <w:shd w:val="clear" w:color="auto" w:fill="ED7D31" w:themeFill="accent2"/>
          </w:tcPr>
          <w:p w14:paraId="4ED88331" w14:textId="77777777" w:rsidR="002B6477" w:rsidRDefault="002B6477" w:rsidP="002B64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Process Issues/Opportunities </w:t>
            </w:r>
          </w:p>
        </w:tc>
      </w:tr>
      <w:tr w:rsidR="002B6477" w14:paraId="4B18CD5A" w14:textId="77777777" w:rsidTr="002B6477">
        <w:tc>
          <w:tcPr>
            <w:tcW w:w="3005" w:type="dxa"/>
          </w:tcPr>
          <w:p w14:paraId="71EF4549" w14:textId="77777777" w:rsidR="002B6477" w:rsidRDefault="002B6477" w:rsidP="002B64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</w:tcPr>
          <w:p w14:paraId="0341F9DC" w14:textId="77777777" w:rsidR="002B6477" w:rsidRDefault="002B6477" w:rsidP="002B64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6" w:type="dxa"/>
          </w:tcPr>
          <w:p w14:paraId="151B159C" w14:textId="77777777" w:rsidR="002B6477" w:rsidRDefault="002B6477" w:rsidP="002B64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6477" w14:paraId="79966727" w14:textId="77777777" w:rsidTr="002B6477">
        <w:trPr>
          <w:trHeight w:val="367"/>
        </w:trPr>
        <w:tc>
          <w:tcPr>
            <w:tcW w:w="3005" w:type="dxa"/>
          </w:tcPr>
          <w:p w14:paraId="118AD1B6" w14:textId="77777777" w:rsidR="002B6477" w:rsidRDefault="002B6477" w:rsidP="002B64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</w:tcPr>
          <w:p w14:paraId="159BE8B2" w14:textId="77777777" w:rsidR="002B6477" w:rsidRDefault="002B6477" w:rsidP="002B64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6" w:type="dxa"/>
          </w:tcPr>
          <w:p w14:paraId="193AA346" w14:textId="77777777" w:rsidR="002B6477" w:rsidRDefault="002B6477" w:rsidP="002B64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6477" w14:paraId="56A5116A" w14:textId="77777777" w:rsidTr="002B6477">
        <w:trPr>
          <w:trHeight w:val="367"/>
        </w:trPr>
        <w:tc>
          <w:tcPr>
            <w:tcW w:w="3005" w:type="dxa"/>
          </w:tcPr>
          <w:p w14:paraId="1A004240" w14:textId="77777777" w:rsidR="002B6477" w:rsidRDefault="002B6477" w:rsidP="002B6477">
            <w:pPr>
              <w:tabs>
                <w:tab w:val="left" w:pos="20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3005" w:type="dxa"/>
          </w:tcPr>
          <w:p w14:paraId="16FA4720" w14:textId="77777777" w:rsidR="002B6477" w:rsidRDefault="002B6477" w:rsidP="002B64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6" w:type="dxa"/>
          </w:tcPr>
          <w:p w14:paraId="1A87611B" w14:textId="77777777" w:rsidR="002B6477" w:rsidRDefault="002B6477" w:rsidP="002B64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6477" w14:paraId="4CA82C5B" w14:textId="77777777" w:rsidTr="002B6477">
        <w:trPr>
          <w:trHeight w:val="367"/>
        </w:trPr>
        <w:tc>
          <w:tcPr>
            <w:tcW w:w="9016" w:type="dxa"/>
            <w:gridSpan w:val="3"/>
            <w:shd w:val="clear" w:color="auto" w:fill="ED7D31" w:themeFill="accent2"/>
          </w:tcPr>
          <w:p w14:paraId="1599E9B9" w14:textId="77777777" w:rsidR="002B6477" w:rsidRDefault="002B6477" w:rsidP="00C53B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CSR Issues/Opportunities</w:t>
            </w:r>
          </w:p>
        </w:tc>
      </w:tr>
      <w:tr w:rsidR="002B6477" w14:paraId="01B3A6EF" w14:textId="77777777" w:rsidTr="00C53B0F">
        <w:trPr>
          <w:trHeight w:val="367"/>
        </w:trPr>
        <w:tc>
          <w:tcPr>
            <w:tcW w:w="3005" w:type="dxa"/>
          </w:tcPr>
          <w:p w14:paraId="6ABA8A34" w14:textId="77777777" w:rsidR="002B6477" w:rsidRDefault="002B6477" w:rsidP="00C53B0F">
            <w:pPr>
              <w:tabs>
                <w:tab w:val="left" w:pos="202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</w:tcPr>
          <w:p w14:paraId="1154E35B" w14:textId="77777777" w:rsidR="002B6477" w:rsidRDefault="002B6477" w:rsidP="00C53B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6" w:type="dxa"/>
          </w:tcPr>
          <w:p w14:paraId="00A2D435" w14:textId="77777777" w:rsidR="002B6477" w:rsidRDefault="002B6477" w:rsidP="00C53B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6477" w14:paraId="4677915D" w14:textId="77777777" w:rsidTr="00C53B0F">
        <w:trPr>
          <w:trHeight w:val="367"/>
        </w:trPr>
        <w:tc>
          <w:tcPr>
            <w:tcW w:w="3005" w:type="dxa"/>
          </w:tcPr>
          <w:p w14:paraId="6417E2B5" w14:textId="77777777" w:rsidR="002B6477" w:rsidRDefault="002B6477" w:rsidP="00C53B0F">
            <w:pPr>
              <w:tabs>
                <w:tab w:val="left" w:pos="202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</w:tcPr>
          <w:p w14:paraId="036134D3" w14:textId="77777777" w:rsidR="002B6477" w:rsidRDefault="002B6477" w:rsidP="00C53B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6" w:type="dxa"/>
          </w:tcPr>
          <w:p w14:paraId="43343F92" w14:textId="77777777" w:rsidR="002B6477" w:rsidRDefault="002B6477" w:rsidP="00C53B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6477" w14:paraId="3A3AFB82" w14:textId="77777777" w:rsidTr="00C53B0F">
        <w:trPr>
          <w:trHeight w:val="367"/>
        </w:trPr>
        <w:tc>
          <w:tcPr>
            <w:tcW w:w="3005" w:type="dxa"/>
          </w:tcPr>
          <w:p w14:paraId="74108801" w14:textId="77777777" w:rsidR="002B6477" w:rsidRDefault="002B6477" w:rsidP="00C53B0F">
            <w:pPr>
              <w:tabs>
                <w:tab w:val="left" w:pos="202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</w:tcPr>
          <w:p w14:paraId="393E8BCB" w14:textId="77777777" w:rsidR="002B6477" w:rsidRDefault="002B6477" w:rsidP="00C53B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6" w:type="dxa"/>
          </w:tcPr>
          <w:p w14:paraId="2F85C749" w14:textId="77777777" w:rsidR="002B6477" w:rsidRDefault="002B6477" w:rsidP="00C53B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6477" w14:paraId="4BBC89D4" w14:textId="77777777" w:rsidTr="002B6477">
        <w:trPr>
          <w:trHeight w:val="367"/>
        </w:trPr>
        <w:tc>
          <w:tcPr>
            <w:tcW w:w="9016" w:type="dxa"/>
            <w:gridSpan w:val="3"/>
            <w:shd w:val="clear" w:color="auto" w:fill="ED7D31" w:themeFill="accent2"/>
          </w:tcPr>
          <w:p w14:paraId="03CF88B7" w14:textId="77777777" w:rsidR="002B6477" w:rsidRDefault="002B6477" w:rsidP="00C53B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Innovation/Value Add Issues/Opportunities</w:t>
            </w:r>
          </w:p>
        </w:tc>
      </w:tr>
      <w:tr w:rsidR="002B6477" w14:paraId="66C7E904" w14:textId="77777777" w:rsidTr="00C53B0F">
        <w:trPr>
          <w:trHeight w:val="367"/>
        </w:trPr>
        <w:tc>
          <w:tcPr>
            <w:tcW w:w="3005" w:type="dxa"/>
          </w:tcPr>
          <w:p w14:paraId="1B007072" w14:textId="77777777" w:rsidR="002B6477" w:rsidRDefault="002B6477" w:rsidP="00C53B0F">
            <w:pPr>
              <w:tabs>
                <w:tab w:val="left" w:pos="202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</w:tcPr>
          <w:p w14:paraId="7AE68480" w14:textId="77777777" w:rsidR="002B6477" w:rsidRDefault="002B6477" w:rsidP="00C53B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6" w:type="dxa"/>
          </w:tcPr>
          <w:p w14:paraId="78762074" w14:textId="77777777" w:rsidR="002B6477" w:rsidRDefault="002B6477" w:rsidP="00C53B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6477" w14:paraId="7C7F9605" w14:textId="77777777" w:rsidTr="00C53B0F">
        <w:trPr>
          <w:trHeight w:val="367"/>
        </w:trPr>
        <w:tc>
          <w:tcPr>
            <w:tcW w:w="3005" w:type="dxa"/>
          </w:tcPr>
          <w:p w14:paraId="1E43276E" w14:textId="77777777" w:rsidR="002B6477" w:rsidRDefault="002B6477" w:rsidP="00C53B0F">
            <w:pPr>
              <w:tabs>
                <w:tab w:val="left" w:pos="202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</w:tcPr>
          <w:p w14:paraId="114C6CCC" w14:textId="77777777" w:rsidR="002B6477" w:rsidRDefault="002B6477" w:rsidP="00C53B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6" w:type="dxa"/>
          </w:tcPr>
          <w:p w14:paraId="3BF68CAD" w14:textId="77777777" w:rsidR="002B6477" w:rsidRDefault="002B6477" w:rsidP="00C53B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6477" w14:paraId="5B152CEA" w14:textId="77777777" w:rsidTr="00C53B0F">
        <w:trPr>
          <w:trHeight w:val="367"/>
        </w:trPr>
        <w:tc>
          <w:tcPr>
            <w:tcW w:w="3005" w:type="dxa"/>
          </w:tcPr>
          <w:p w14:paraId="45AB4177" w14:textId="77777777" w:rsidR="002B6477" w:rsidRDefault="002B6477" w:rsidP="00C53B0F">
            <w:pPr>
              <w:tabs>
                <w:tab w:val="left" w:pos="202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</w:tcPr>
          <w:p w14:paraId="55FB519D" w14:textId="77777777" w:rsidR="002B6477" w:rsidRDefault="002B6477" w:rsidP="00C53B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6" w:type="dxa"/>
          </w:tcPr>
          <w:p w14:paraId="2576D6A5" w14:textId="77777777" w:rsidR="002B6477" w:rsidRDefault="002B6477" w:rsidP="00C53B0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668F6F5" w14:textId="77777777" w:rsidR="002B6477" w:rsidRPr="002B6477" w:rsidRDefault="002B6477" w:rsidP="002B6477">
      <w:pPr>
        <w:jc w:val="center"/>
        <w:rPr>
          <w:b/>
          <w:sz w:val="28"/>
          <w:szCs w:val="28"/>
        </w:rPr>
      </w:pPr>
    </w:p>
    <w:sectPr w:rsidR="002B6477" w:rsidRPr="002B6477" w:rsidSect="00B561C0">
      <w:footerReference w:type="default" r:id="rId8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261E5" w14:textId="77777777" w:rsidR="00DA1D84" w:rsidRDefault="00DA1D84" w:rsidP="002B6477">
      <w:r>
        <w:separator/>
      </w:r>
    </w:p>
  </w:endnote>
  <w:endnote w:type="continuationSeparator" w:id="0">
    <w:p w14:paraId="18656F2F" w14:textId="77777777" w:rsidR="00DA1D84" w:rsidRDefault="00DA1D84" w:rsidP="002B6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12566" w14:textId="77777777" w:rsidR="00B06EA1" w:rsidRPr="00B06EA1" w:rsidRDefault="00B06EA1" w:rsidP="00B06EA1">
    <w:pPr>
      <w:jc w:val="right"/>
      <w:rPr>
        <w:rFonts w:cs="Arial"/>
        <w:b/>
        <w:szCs w:val="24"/>
      </w:rPr>
    </w:pPr>
    <w:r w:rsidRPr="00B06EA1">
      <w:rPr>
        <w:rFonts w:cs="Arial"/>
        <w:b/>
        <w:bCs/>
        <w:color w:val="CC3300"/>
        <w:szCs w:val="24"/>
      </w:rPr>
      <w:t>Pr</w:t>
    </w:r>
    <w:r w:rsidRPr="00B06EA1">
      <w:rPr>
        <w:rStyle w:val="branding--black"/>
        <w:rFonts w:cs="Arial"/>
        <w:b/>
        <w:bCs/>
        <w:szCs w:val="24"/>
      </w:rPr>
      <w:t>o</w:t>
    </w:r>
    <w:r w:rsidRPr="00B06EA1">
      <w:rPr>
        <w:rFonts w:cs="Arial"/>
        <w:b/>
        <w:bCs/>
        <w:color w:val="CC3300"/>
        <w:szCs w:val="24"/>
      </w:rPr>
      <w:t>curement J</w:t>
    </w:r>
    <w:r w:rsidRPr="00B06EA1">
      <w:rPr>
        <w:rStyle w:val="branding--black"/>
        <w:rFonts w:cs="Arial"/>
        <w:b/>
        <w:bCs/>
        <w:szCs w:val="24"/>
      </w:rPr>
      <w:t>o</w:t>
    </w:r>
    <w:r w:rsidRPr="00B06EA1">
      <w:rPr>
        <w:rFonts w:cs="Arial"/>
        <w:b/>
        <w:bCs/>
        <w:color w:val="CC3300"/>
        <w:szCs w:val="24"/>
      </w:rPr>
      <w:t>urney</w:t>
    </w:r>
    <w:r w:rsidRPr="00B06EA1">
      <w:rPr>
        <w:rFonts w:cs="Arial"/>
        <w:b/>
        <w:szCs w:val="24"/>
      </w:rPr>
      <w:t xml:space="preserve"> </w:t>
    </w:r>
  </w:p>
  <w:p w14:paraId="62647DCA" w14:textId="4456FB2A" w:rsidR="002B6477" w:rsidRDefault="002F1D6C">
    <w:pPr>
      <w:pStyle w:val="Footer"/>
    </w:pPr>
    <w:r w:rsidRPr="002F1D6C">
      <w:t>R3-51-</w:t>
    </w:r>
    <w:r>
      <w:t>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35B3C" w14:textId="77777777" w:rsidR="00DA1D84" w:rsidRDefault="00DA1D84" w:rsidP="002B6477">
      <w:r>
        <w:separator/>
      </w:r>
    </w:p>
  </w:footnote>
  <w:footnote w:type="continuationSeparator" w:id="0">
    <w:p w14:paraId="0FAD5D19" w14:textId="77777777" w:rsidR="00DA1D84" w:rsidRDefault="00DA1D84" w:rsidP="002B6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21D28F1"/>
    <w:multiLevelType w:val="hybridMultilevel"/>
    <w:tmpl w:val="C16E2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21ED3"/>
    <w:multiLevelType w:val="hybridMultilevel"/>
    <w:tmpl w:val="99FE3E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622DAF"/>
    <w:multiLevelType w:val="hybridMultilevel"/>
    <w:tmpl w:val="7E62E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038EA"/>
    <w:multiLevelType w:val="hybridMultilevel"/>
    <w:tmpl w:val="383E3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B4749"/>
    <w:multiLevelType w:val="hybridMultilevel"/>
    <w:tmpl w:val="17662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C406C"/>
    <w:multiLevelType w:val="hybridMultilevel"/>
    <w:tmpl w:val="46824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F68B3"/>
    <w:multiLevelType w:val="hybridMultilevel"/>
    <w:tmpl w:val="E5966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1B62615"/>
    <w:multiLevelType w:val="hybridMultilevel"/>
    <w:tmpl w:val="568E1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0"/>
  </w:num>
  <w:num w:numId="4">
    <w:abstractNumId w:val="0"/>
  </w:num>
  <w:num w:numId="5">
    <w:abstractNumId w:val="8"/>
  </w:num>
  <w:num w:numId="6">
    <w:abstractNumId w:val="0"/>
  </w:num>
  <w:num w:numId="7">
    <w:abstractNumId w:val="9"/>
  </w:num>
  <w:num w:numId="8">
    <w:abstractNumId w:val="3"/>
  </w:num>
  <w:num w:numId="9">
    <w:abstractNumId w:val="2"/>
  </w:num>
  <w:num w:numId="10">
    <w:abstractNumId w:val="1"/>
  </w:num>
  <w:num w:numId="11">
    <w:abstractNumId w:val="4"/>
  </w:num>
  <w:num w:numId="12">
    <w:abstractNumId w:val="5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477"/>
    <w:rsid w:val="00027C27"/>
    <w:rsid w:val="000C0CF4"/>
    <w:rsid w:val="000D4E69"/>
    <w:rsid w:val="001D1FFB"/>
    <w:rsid w:val="00281579"/>
    <w:rsid w:val="002B6477"/>
    <w:rsid w:val="002F1D6C"/>
    <w:rsid w:val="00306C61"/>
    <w:rsid w:val="0037582B"/>
    <w:rsid w:val="003C3880"/>
    <w:rsid w:val="00645AEC"/>
    <w:rsid w:val="00816339"/>
    <w:rsid w:val="00857548"/>
    <w:rsid w:val="009B7615"/>
    <w:rsid w:val="00B06EA1"/>
    <w:rsid w:val="00B51BDC"/>
    <w:rsid w:val="00B561C0"/>
    <w:rsid w:val="00B773CE"/>
    <w:rsid w:val="00BE3DC7"/>
    <w:rsid w:val="00C91823"/>
    <w:rsid w:val="00D008AB"/>
    <w:rsid w:val="00DA1D84"/>
    <w:rsid w:val="00F04E9B"/>
    <w:rsid w:val="00FA230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5BB1BE"/>
  <w15:chartTrackingRefBased/>
  <w15:docId w15:val="{F4F8472A-373E-499C-A3CC-B78C8F26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477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  <w:ind w:left="0" w:firstLine="0"/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NormalWeb">
    <w:name w:val="Normal (Web)"/>
    <w:basedOn w:val="Normal"/>
    <w:uiPriority w:val="99"/>
    <w:semiHidden/>
    <w:unhideWhenUsed/>
    <w:rsid w:val="002B6477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B6477"/>
    <w:pPr>
      <w:ind w:left="720"/>
      <w:contextualSpacing/>
    </w:pPr>
  </w:style>
  <w:style w:type="table" w:styleId="TableGrid">
    <w:name w:val="Table Grid"/>
    <w:basedOn w:val="TableNormal"/>
    <w:uiPriority w:val="39"/>
    <w:rsid w:val="002B6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anding--black">
    <w:name w:val="branding--black"/>
    <w:basedOn w:val="DefaultParagraphFont"/>
    <w:rsid w:val="00B06EA1"/>
  </w:style>
  <w:style w:type="character" w:styleId="CommentReference">
    <w:name w:val="annotation reference"/>
    <w:basedOn w:val="DefaultParagraphFont"/>
    <w:uiPriority w:val="99"/>
    <w:semiHidden/>
    <w:unhideWhenUsed/>
    <w:rsid w:val="003C38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88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880"/>
    <w:rPr>
      <w:rFonts w:ascii="Arial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8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A28366215</value>
    </field>
    <field name="Objective-Title">
      <value order="0">Route 2 and 3 - Review Meeting Template</value>
    </field>
    <field name="Objective-Description">
      <value order="0">Updated New Doc</value>
    </field>
    <field name="Objective-CreationStamp">
      <value order="0">2020-05-14T12:51:21Z</value>
    </field>
    <field name="Objective-IsApproved">
      <value order="0">false</value>
    </field>
    <field name="Objective-IsPublished">
      <value order="0">true</value>
    </field>
    <field name="Objective-DatePublished">
      <value order="0">2022-03-31T09:43:58Z</value>
    </field>
    <field name="Objective-ModificationStamp">
      <value order="0">2022-03-31T09:43:58Z</value>
    </field>
    <field name="Objective-Owner">
      <value order="0">Martin, Shaw S (U445518)</value>
    </field>
    <field name="Objective-Path">
      <value order="0">Objective Global Folder:SG File Plan:Government, politics and public administration:Public administration:Procurement:Advice and policy: Procurement:Procurement Development: Best Practice: Procurement Journey Route 4 - 2020: 2020-2025</value>
    </field>
    <field name="Objective-Parent">
      <value order="0">Procurement Development: Best Practice: Procurement Journey Route 4 - 2020: 2020-2025</value>
    </field>
    <field name="Objective-State">
      <value order="0">Published</value>
    </field>
    <field name="Objective-VersionId">
      <value order="0">vA55148664</value>
    </field>
    <field name="Objective-Version">
      <value order="0">3.0</value>
    </field>
    <field name="Objective-VersionNumber">
      <value order="0">6</value>
    </field>
    <field name="Objective-VersionComment">
      <value order="0"/>
    </field>
    <field name="Objective-FileNumber">
      <value order="0">CASE/491146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 (Shaw)</dc:creator>
  <cp:keywords/>
  <dc:description/>
  <cp:lastModifiedBy>Naughton P (Paula)</cp:lastModifiedBy>
  <cp:revision>3</cp:revision>
  <dcterms:created xsi:type="dcterms:W3CDTF">2022-04-01T10:42:00Z</dcterms:created>
  <dcterms:modified xsi:type="dcterms:W3CDTF">2022-04-01T10:55:00Z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A28366215</vt:lpwstr>
  </property>
  <property fmtid="{D5CDD505-2E9C-101B-9397-08002B2CF9AE}" pid="4" name="Objective-Title">
    <vt:lpwstr>Route 2 and 3 - Review Meeting Template</vt:lpwstr>
  </property>
  <property fmtid="{D5CDD505-2E9C-101B-9397-08002B2CF9AE}" pid="5" name="Objective-Description">
    <vt:lpwstr>Updated New Doc</vt:lpwstr>
  </property>
  <property fmtid="{D5CDD505-2E9C-101B-9397-08002B2CF9AE}" pid="6" name="Objective-CreationStamp">
    <vt:filetime>2020-05-14T12:51:21Z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2022-03-31T09:43:58Z</vt:filetime>
  </property>
  <property fmtid="{D5CDD505-2E9C-101B-9397-08002B2CF9AE}" pid="10" name="Objective-ModificationStamp">
    <vt:filetime>2022-03-31T09:43:58Z</vt:filetime>
  </property>
  <property fmtid="{D5CDD505-2E9C-101B-9397-08002B2CF9AE}" pid="11" name="Objective-Owner">
    <vt:lpwstr>Martin, Shaw S (U445518)</vt:lpwstr>
  </property>
  <property fmtid="{D5CDD505-2E9C-101B-9397-08002B2CF9AE}" pid="12" name="Objective-Path">
    <vt:lpwstr>Objective Global Folder:SG File Plan:Government, politics and public administration:Public administration:Procurement:Advice and policy: Procurement:Procurement Development: Best Practice: Procurement Journey Route 4 - 2020: 2020-2025</vt:lpwstr>
  </property>
  <property fmtid="{D5CDD505-2E9C-101B-9397-08002B2CF9AE}" pid="13" name="Objective-Parent">
    <vt:lpwstr>Procurement Development: Best Practice: Procurement Journey Route 4 - 2020: 2020-2025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vA55148664</vt:lpwstr>
  </property>
  <property fmtid="{D5CDD505-2E9C-101B-9397-08002B2CF9AE}" pid="16" name="Objective-Version">
    <vt:lpwstr>3.0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>CASE/491146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Required Redaction">
    <vt:lpwstr/>
  </property>
</Properties>
</file>