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6914C8" w:rsidRDefault="006914C8" w:rsidP="006914C8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515CDE" w:rsidRDefault="00515CDE" w:rsidP="00515CDE">
      <w:pPr>
        <w:jc w:val="center"/>
        <w:rPr>
          <w:b/>
          <w:sz w:val="40"/>
          <w:szCs w:val="40"/>
        </w:rPr>
      </w:pPr>
      <w:r w:rsidRPr="00515CDE">
        <w:rPr>
          <w:b/>
          <w:sz w:val="40"/>
          <w:szCs w:val="40"/>
        </w:rPr>
        <w:t>Blank Stakeholder Map</w: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rPr>
          <w:b/>
          <w:sz w:val="40"/>
          <w:szCs w:val="40"/>
        </w:rPr>
      </w:pPr>
    </w:p>
    <w:p w:rsidR="00515CDE" w:rsidRPr="00515CDE" w:rsidRDefault="00515CDE" w:rsidP="00515C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AD67C" wp14:editId="23C31270">
                <wp:simplePos x="0" y="0"/>
                <wp:positionH relativeFrom="margin">
                  <wp:posOffset>3193847</wp:posOffset>
                </wp:positionH>
                <wp:positionV relativeFrom="paragraph">
                  <wp:posOffset>-485775</wp:posOffset>
                </wp:positionV>
                <wp:extent cx="2636196" cy="2914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CDE">
                              <w:rPr>
                                <w:b/>
                                <w:sz w:val="28"/>
                                <w:szCs w:val="28"/>
                              </w:rPr>
                              <w:t>Stakeholder Map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D6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1.5pt;margin-top:-38.25pt;width:207.5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CDE">
                        <w:rPr>
                          <w:b/>
                          <w:sz w:val="28"/>
                          <w:szCs w:val="28"/>
                        </w:rPr>
                        <w:t>Stakeholder Map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72D7E" wp14:editId="5789397A">
                <wp:simplePos x="0" y="0"/>
                <wp:positionH relativeFrom="margin">
                  <wp:posOffset>5999683</wp:posOffset>
                </wp:positionH>
                <wp:positionV relativeFrom="paragraph">
                  <wp:posOffset>-169545</wp:posOffset>
                </wp:positionV>
                <wp:extent cx="3336587" cy="2914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587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CD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Impact of Commodity/Service on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2" o:spid="_x0000_s1027" type="#_x0000_t202" style="position:absolute;left:0;text-align:left;margin-left:472.4pt;margin-top:-13.35pt;width:262.7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eKMAIAAFo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15CD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Impact of Commodity/Service on Stakeholder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72D7E" wp14:editId="5789397A">
                <wp:simplePos x="0" y="0"/>
                <wp:positionH relativeFrom="column">
                  <wp:posOffset>8510702</wp:posOffset>
                </wp:positionH>
                <wp:positionV relativeFrom="paragraph">
                  <wp:posOffset>96520</wp:posOffset>
                </wp:positionV>
                <wp:extent cx="612842" cy="2914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42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0" o:spid="_x0000_s1028" type="#_x0000_t202" style="position:absolute;left:0;text-align:left;margin-left:670.15pt;margin-top:7.6pt;width:48.2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96088</wp:posOffset>
                </wp:positionV>
                <wp:extent cx="612775" cy="2914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54.2pt;margin-top:7.55pt;width:48.2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" filled="f" stroked="f" strokeweight=".5pt">
                <v:textbox>
                  <w:txbxContent>
                    <w:p w:rsidR="00515CDE" w:rsidRPr="00515CDE" w:rsidRDefault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72D7E" wp14:editId="5789397A">
                <wp:simplePos x="0" y="0"/>
                <wp:positionH relativeFrom="column">
                  <wp:posOffset>7780655</wp:posOffset>
                </wp:positionH>
                <wp:positionV relativeFrom="paragraph">
                  <wp:posOffset>96952</wp:posOffset>
                </wp:positionV>
                <wp:extent cx="515566" cy="2914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6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1" o:spid="_x0000_s1030" type="#_x0000_t202" style="position:absolute;left:0;text-align:left;margin-left:612.65pt;margin-top:7.65pt;width:40.6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7E99F" wp14:editId="4D4A2472">
                <wp:simplePos x="0" y="0"/>
                <wp:positionH relativeFrom="column">
                  <wp:posOffset>6951777</wp:posOffset>
                </wp:positionH>
                <wp:positionV relativeFrom="paragraph">
                  <wp:posOffset>77470</wp:posOffset>
                </wp:positionV>
                <wp:extent cx="671195" cy="291465"/>
                <wp:effectExtent l="19050" t="1905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91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E933B" id="Rectangle 7" o:spid="_x0000_s1026" style="position:absolute;margin-left:547.4pt;margin-top:6.1pt;width:52.85pt;height:2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" fillcolor="#2e74b5 [2404]" strokecolor="black [3213]" strokeweight="2.25pt">
                <v:stroke dashstyle="dash"/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7E99F" wp14:editId="4D4A2472">
                <wp:simplePos x="0" y="0"/>
                <wp:positionH relativeFrom="column">
                  <wp:posOffset>7693228</wp:posOffset>
                </wp:positionH>
                <wp:positionV relativeFrom="paragraph">
                  <wp:posOffset>76200</wp:posOffset>
                </wp:positionV>
                <wp:extent cx="671195" cy="291465"/>
                <wp:effectExtent l="19050" t="19050" r="146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91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1069" id="Rectangle 8" o:spid="_x0000_s1026" style="position:absolute;margin-left:605.75pt;margin-top:6pt;width:52.85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" fillcolor="#dbdbdb [1302]" strokecolor="black [3213]" strokeweight="2.25pt">
                <v:stroke dashstyle="1 1"/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8437448</wp:posOffset>
                </wp:positionH>
                <wp:positionV relativeFrom="paragraph">
                  <wp:posOffset>77470</wp:posOffset>
                </wp:positionV>
                <wp:extent cx="671208" cy="291830"/>
                <wp:effectExtent l="19050" t="19050" r="146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291830"/>
                        </a:xfrm>
                        <a:prstGeom prst="rect">
                          <a:avLst/>
                        </a:prstGeom>
                        <a:solidFill>
                          <a:srgbClr val="69C7C5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83F1" id="Rectangle 6" o:spid="_x0000_s1026" style="position:absolute;margin-left:664.35pt;margin-top:6.1pt;width:52.85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" fillcolor="#69c7c5" strokecolor="black [3213]" strokeweight="2.25pt"/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CE3E4" wp14:editId="4FAF772C">
                <wp:simplePos x="0" y="0"/>
                <wp:positionH relativeFrom="leftMargin">
                  <wp:posOffset>606628</wp:posOffset>
                </wp:positionH>
                <wp:positionV relativeFrom="paragraph">
                  <wp:posOffset>264795</wp:posOffset>
                </wp:positionV>
                <wp:extent cx="816610" cy="2914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5" o:spid="_x0000_s1031" type="#_x0000_t202" style="position:absolute;left:0;text-align:left;margin-left:47.75pt;margin-top:20.85pt;width:64.3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0F932" wp14:editId="75D4DA90">
                <wp:simplePos x="0" y="0"/>
                <wp:positionH relativeFrom="column">
                  <wp:posOffset>6498793</wp:posOffset>
                </wp:positionH>
                <wp:positionV relativeFrom="paragraph">
                  <wp:posOffset>272415</wp:posOffset>
                </wp:positionV>
                <wp:extent cx="0" cy="479552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5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728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7pt,21.45pt" to="511.7pt,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2782111</wp:posOffset>
                </wp:positionH>
                <wp:positionV relativeFrom="paragraph">
                  <wp:posOffset>262458</wp:posOffset>
                </wp:positionV>
                <wp:extent cx="0" cy="4795736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57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EEF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20.65pt" to="219.0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233464</wp:posOffset>
                </wp:positionH>
                <wp:positionV relativeFrom="paragraph">
                  <wp:posOffset>223547</wp:posOffset>
                </wp:positionV>
                <wp:extent cx="8871625" cy="4873557"/>
                <wp:effectExtent l="19050" t="1905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625" cy="48735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B56B" id="Rectangle 1" o:spid="_x0000_s1026" style="position:absolute;margin-left:18.4pt;margin-top:17.6pt;width:698.55pt;height:3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" filled="f" strokecolor="black [3213]" strokeweight="2.25pt"/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CE3E4" wp14:editId="4FAF772C">
                <wp:simplePos x="0" y="0"/>
                <wp:positionH relativeFrom="margin">
                  <wp:posOffset>-1312113</wp:posOffset>
                </wp:positionH>
                <wp:positionV relativeFrom="paragraph">
                  <wp:posOffset>441325</wp:posOffset>
                </wp:positionV>
                <wp:extent cx="1857375" cy="291465"/>
                <wp:effectExtent l="1905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15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Impact on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7" o:spid="_x0000_s1032" type="#_x0000_t202" style="position:absolute;left:0;text-align:left;margin-left:-103.3pt;margin-top:34.75pt;width:146.25pt;height:22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15CDE">
                        <w:rPr>
                          <w:b/>
                          <w:i/>
                          <w:sz w:val="28"/>
                          <w:szCs w:val="28"/>
                        </w:rPr>
                        <w:t>Impact on 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Pr="00515CDE" w:rsidRDefault="00515CDE" w:rsidP="00515CDE">
      <w:pPr>
        <w:jc w:val="center"/>
        <w:rPr>
          <w:b/>
          <w:sz w:val="40"/>
          <w:szCs w:val="40"/>
        </w:rPr>
      </w:pP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9BB6E" wp14:editId="6FE77239">
                <wp:simplePos x="0" y="0"/>
                <wp:positionH relativeFrom="column">
                  <wp:posOffset>6594922</wp:posOffset>
                </wp:positionH>
                <wp:positionV relativeFrom="paragraph">
                  <wp:posOffset>3062132</wp:posOffset>
                </wp:positionV>
                <wp:extent cx="1206270" cy="375920"/>
                <wp:effectExtent l="0" t="0" r="32385" b="2413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270" cy="375920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Commitment and Action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9BB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0" o:spid="_x0000_s1033" type="#_x0000_t15" style="position:absolute;left:0;text-align:left;margin-left:519.3pt;margin-top:241.1pt;width:95pt;height:29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" adj="17442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Commitment and Action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DE5D4" wp14:editId="38F28D4E">
                <wp:simplePos x="0" y="0"/>
                <wp:positionH relativeFrom="column">
                  <wp:posOffset>7839710</wp:posOffset>
                </wp:positionH>
                <wp:positionV relativeFrom="paragraph">
                  <wp:posOffset>3060903</wp:posOffset>
                </wp:positionV>
                <wp:extent cx="1322678" cy="375920"/>
                <wp:effectExtent l="0" t="0" r="30480" b="2413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678" cy="375920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Advocacy and Ownership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DE5D4" id="_x0000_s1034" type="#_x0000_t15" style="position:absolute;left:0;text-align:left;margin-left:617.3pt;margin-top:241pt;width:104.15pt;height:29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" adj="17808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Advocacy and Ownership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EBF18" wp14:editId="53802FF5">
                <wp:simplePos x="0" y="0"/>
                <wp:positionH relativeFrom="column">
                  <wp:posOffset>5233481</wp:posOffset>
                </wp:positionH>
                <wp:positionV relativeFrom="paragraph">
                  <wp:posOffset>3052404</wp:posOffset>
                </wp:positionV>
                <wp:extent cx="1361872" cy="376329"/>
                <wp:effectExtent l="0" t="0" r="29210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872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Support and Buy-in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EBF18" id="_x0000_s1035" type="#_x0000_t15" style="position:absolute;left:0;text-align:left;margin-left:412.1pt;margin-top:240.35pt;width:107.25pt;height:2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" adj="17913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Support and Buy-in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116CEF" wp14:editId="419985B4">
                <wp:simplePos x="0" y="0"/>
                <wp:positionH relativeFrom="column">
                  <wp:posOffset>3151761</wp:posOffset>
                </wp:positionH>
                <wp:positionV relativeFrom="paragraph">
                  <wp:posOffset>3062132</wp:posOffset>
                </wp:positionV>
                <wp:extent cx="2071991" cy="376329"/>
                <wp:effectExtent l="0" t="0" r="43180" b="2413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991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16CEF" id="_x0000_s1036" type="#_x0000_t15" style="position:absolute;left:0;text-align:left;margin-left:248.15pt;margin-top:241.1pt;width:163.15pt;height:2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" adj="19176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BF0A0" wp14:editId="2BF92E2E">
                <wp:simplePos x="0" y="0"/>
                <wp:positionH relativeFrom="column">
                  <wp:posOffset>1264596</wp:posOffset>
                </wp:positionH>
                <wp:positionV relativeFrom="paragraph">
                  <wp:posOffset>3071860</wp:posOffset>
                </wp:positionV>
                <wp:extent cx="1877438" cy="376329"/>
                <wp:effectExtent l="0" t="0" r="46990" b="241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438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F0A0" id="_x0000_s1037" type="#_x0000_t15" style="position:absolute;left:0;text-align:left;margin-left:99.55pt;margin-top:241.9pt;width:147.8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" adj="18925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5ABE1" wp14:editId="4948340C">
                <wp:simplePos x="0" y="0"/>
                <wp:positionH relativeFrom="column">
                  <wp:posOffset>222047</wp:posOffset>
                </wp:positionH>
                <wp:positionV relativeFrom="paragraph">
                  <wp:posOffset>3051175</wp:posOffset>
                </wp:positionV>
                <wp:extent cx="1041952" cy="376329"/>
                <wp:effectExtent l="0" t="0" r="44450" b="24130"/>
                <wp:wrapNone/>
                <wp:docPr id="51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952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Unaware</w:t>
                            </w:r>
                          </w:p>
                        </w:txbxContent>
                      </wps:txbx>
                      <wps:bodyPr lIns="54000" tIns="46800" rIns="54000" bIns="46800" anchor="ctr"/>
                    </wps:wsp>
                  </a:graphicData>
                </a:graphic>
              </wp:anchor>
            </w:drawing>
          </mc:Choice>
          <mc:Fallback>
            <w:pict>
              <v:shape w14:anchorId="7F95ABE1" id="_x0000_s1038" type="#_x0000_t15" style="position:absolute;left:0;text-align:left;margin-left:17.5pt;margin-top:240.25pt;width:82.05pt;height:2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" adj="16781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Unaware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1AB5C" wp14:editId="0B67D1B3">
                <wp:simplePos x="0" y="0"/>
                <wp:positionH relativeFrom="margin">
                  <wp:posOffset>175057</wp:posOffset>
                </wp:positionH>
                <wp:positionV relativeFrom="paragraph">
                  <wp:posOffset>3507740</wp:posOffset>
                </wp:positionV>
                <wp:extent cx="2470826" cy="2914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of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AB5C" id="Text Box 18" o:spid="_x0000_s1039" type="#_x0000_t202" style="position:absolute;left:0;text-align:left;margin-left:13.8pt;margin-top:276.2pt;width:194.5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Level of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CE3E4" wp14:editId="4FAF772C">
                <wp:simplePos x="0" y="0"/>
                <wp:positionH relativeFrom="leftMargin">
                  <wp:posOffset>598602</wp:posOffset>
                </wp:positionH>
                <wp:positionV relativeFrom="paragraph">
                  <wp:posOffset>2507615</wp:posOffset>
                </wp:positionV>
                <wp:extent cx="593090" cy="2914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6" o:spid="_x0000_s1040" type="#_x0000_t202" style="position:absolute;left:0;text-align:left;margin-left:47.15pt;margin-top:197.45pt;width:46.7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CE3E4" wp14:editId="4FAF772C">
                <wp:simplePos x="0" y="0"/>
                <wp:positionH relativeFrom="leftMargin">
                  <wp:posOffset>588213</wp:posOffset>
                </wp:positionH>
                <wp:positionV relativeFrom="paragraph">
                  <wp:posOffset>1471930</wp:posOffset>
                </wp:positionV>
                <wp:extent cx="583659" cy="2914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4" o:spid="_x0000_s1041" type="#_x0000_t202" style="position:absolute;left:0;text-align:left;margin-left:46.3pt;margin-top:115.9pt;width:45.9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997153</wp:posOffset>
                </wp:positionV>
                <wp:extent cx="8871585" cy="0"/>
                <wp:effectExtent l="0" t="1905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D2F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78.5pt" to="716.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E7564" wp14:editId="206A464F">
                <wp:simplePos x="0" y="0"/>
                <wp:positionH relativeFrom="column">
                  <wp:posOffset>236220</wp:posOffset>
                </wp:positionH>
                <wp:positionV relativeFrom="paragraph">
                  <wp:posOffset>2226742</wp:posOffset>
                </wp:positionV>
                <wp:extent cx="8871585" cy="0"/>
                <wp:effectExtent l="0" t="1905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31C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75.35pt" to="717.1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sectPr w:rsidR="00515CDE" w:rsidRPr="00515CDE" w:rsidSect="00515CDE">
      <w:footerReference w:type="default" r:id="rId8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DE" w:rsidRDefault="00515CDE" w:rsidP="00515CDE">
      <w:r>
        <w:separator/>
      </w:r>
    </w:p>
  </w:endnote>
  <w:endnote w:type="continuationSeparator" w:id="0">
    <w:p w:rsidR="00515CDE" w:rsidRDefault="00515CDE" w:rsidP="005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C8" w:rsidRPr="006914C8" w:rsidRDefault="006914C8" w:rsidP="006914C8">
    <w:pPr>
      <w:jc w:val="right"/>
      <w:rPr>
        <w:b/>
        <w:szCs w:val="24"/>
      </w:rPr>
    </w:pPr>
    <w:r w:rsidRPr="006914C8">
      <w:rPr>
        <w:b/>
        <w:bCs/>
        <w:color w:val="CC3300"/>
        <w:szCs w:val="24"/>
      </w:rPr>
      <w:t>Pr</w:t>
    </w:r>
    <w:r w:rsidRPr="006914C8">
      <w:rPr>
        <w:rStyle w:val="branding--black"/>
        <w:b/>
        <w:bCs/>
        <w:szCs w:val="24"/>
      </w:rPr>
      <w:t>o</w:t>
    </w:r>
    <w:r w:rsidRPr="006914C8">
      <w:rPr>
        <w:b/>
        <w:bCs/>
        <w:color w:val="CC3300"/>
        <w:szCs w:val="24"/>
      </w:rPr>
      <w:t>curement J</w:t>
    </w:r>
    <w:r w:rsidRPr="006914C8">
      <w:rPr>
        <w:rStyle w:val="branding--black"/>
        <w:b/>
        <w:bCs/>
        <w:szCs w:val="24"/>
      </w:rPr>
      <w:t>o</w:t>
    </w:r>
    <w:r w:rsidRPr="006914C8">
      <w:rPr>
        <w:b/>
        <w:bCs/>
        <w:color w:val="CC3300"/>
        <w:szCs w:val="24"/>
      </w:rPr>
      <w:t>urney</w:t>
    </w:r>
    <w:r w:rsidRPr="006914C8">
      <w:rPr>
        <w:b/>
        <w:szCs w:val="24"/>
      </w:rPr>
      <w:t xml:space="preserve"> </w:t>
    </w:r>
  </w:p>
  <w:p w:rsidR="00515CDE" w:rsidRDefault="00515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DE" w:rsidRDefault="00515CDE" w:rsidP="00515CDE">
      <w:r>
        <w:separator/>
      </w:r>
    </w:p>
  </w:footnote>
  <w:footnote w:type="continuationSeparator" w:id="0">
    <w:p w:rsidR="00515CDE" w:rsidRDefault="00515CDE" w:rsidP="0051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E"/>
    <w:rsid w:val="00027C27"/>
    <w:rsid w:val="000C0CF4"/>
    <w:rsid w:val="00281579"/>
    <w:rsid w:val="00306C61"/>
    <w:rsid w:val="0037582B"/>
    <w:rsid w:val="003C306E"/>
    <w:rsid w:val="00515CDE"/>
    <w:rsid w:val="006914C8"/>
    <w:rsid w:val="00857548"/>
    <w:rsid w:val="0086557C"/>
    <w:rsid w:val="009774E4"/>
    <w:rsid w:val="009B7615"/>
    <w:rsid w:val="00B51BDC"/>
    <w:rsid w:val="00B561C0"/>
    <w:rsid w:val="00B773CE"/>
    <w:rsid w:val="00C91823"/>
    <w:rsid w:val="00D008AB"/>
    <w:rsid w:val="00E8667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5E76-FA4B-4CDF-9262-CE80F4C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15CD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69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A26974002</value>
    </field>
    <field name="Objective-Title">
      <value order="0">Route 3 - Stakeholder Map Template</value>
    </field>
    <field name="Objective-Description">
      <value order="0"/>
    </field>
    <field name="Objective-CreationStamp">
      <value order="0">2020-01-29T14:52:46Z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2020-02-20T14:54:44Z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2020-03-06T11:24:00Z</dcterms:created>
  <dcterms:modified xsi:type="dcterms:W3CDTF">2020-03-11T10:14:00Z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A26974002</vt:lpwstr>
  </property>
  <property fmtid="{D5CDD505-2E9C-101B-9397-08002B2CF9AE}" pid="4" name="Objective-Title">
    <vt:lpwstr>Route 3 - Stakeholder Map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2020-02-20T14:54:44Z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