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85" w:rsidRDefault="004B7E85" w:rsidP="00B561C0">
      <w:pPr>
        <w:rPr>
          <w:rFonts w:cs="Arial"/>
          <w:b/>
          <w:bCs/>
          <w:color w:val="CC3300"/>
          <w:sz w:val="60"/>
          <w:szCs w:val="60"/>
        </w:rPr>
      </w:pPr>
      <w:bookmarkStart w:id="0" w:name="_GoBack"/>
      <w:bookmarkEnd w:id="0"/>
    </w:p>
    <w:p w:rsidR="004B7E85" w:rsidRDefault="004B7E85" w:rsidP="00B561C0">
      <w:pPr>
        <w:rPr>
          <w:rFonts w:cs="Arial"/>
          <w:b/>
          <w:bCs/>
          <w:color w:val="CC3300"/>
          <w:sz w:val="60"/>
          <w:szCs w:val="60"/>
        </w:rPr>
      </w:pPr>
    </w:p>
    <w:p w:rsidR="004B7E85" w:rsidRDefault="004B7E85" w:rsidP="00B561C0">
      <w:pPr>
        <w:rPr>
          <w:rFonts w:cs="Arial"/>
          <w:b/>
          <w:bCs/>
          <w:color w:val="CC3300"/>
          <w:sz w:val="60"/>
          <w:szCs w:val="60"/>
        </w:rPr>
      </w:pPr>
    </w:p>
    <w:p w:rsidR="004B7E85" w:rsidRDefault="004B7E85" w:rsidP="004B7E85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4B7E85" w:rsidRDefault="004B7E85" w:rsidP="004B7E85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4B7E85" w:rsidRDefault="004B7E85" w:rsidP="004B7E85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027C27" w:rsidRDefault="004B7E85" w:rsidP="004B7E85">
      <w:pPr>
        <w:jc w:val="center"/>
        <w:rPr>
          <w:rFonts w:cs="Arial"/>
          <w:b/>
          <w:bCs/>
          <w:color w:val="CC3300"/>
          <w:sz w:val="60"/>
          <w:szCs w:val="60"/>
        </w:rPr>
      </w:pPr>
      <w:r w:rsidRPr="00A96566">
        <w:rPr>
          <w:rFonts w:cs="Arial"/>
          <w:b/>
          <w:bCs/>
          <w:color w:val="CC3300"/>
          <w:sz w:val="60"/>
          <w:szCs w:val="60"/>
        </w:rPr>
        <w:t>Pr</w:t>
      </w:r>
      <w:r w:rsidRPr="00A96566">
        <w:rPr>
          <w:rStyle w:val="branding--black"/>
          <w:rFonts w:cs="Arial"/>
          <w:b/>
          <w:bCs/>
          <w:sz w:val="60"/>
          <w:szCs w:val="60"/>
        </w:rPr>
        <w:t>o</w:t>
      </w:r>
      <w:r w:rsidRPr="00A96566">
        <w:rPr>
          <w:rFonts w:cs="Arial"/>
          <w:b/>
          <w:bCs/>
          <w:color w:val="CC3300"/>
          <w:sz w:val="60"/>
          <w:szCs w:val="60"/>
        </w:rPr>
        <w:t>curement J</w:t>
      </w:r>
      <w:r w:rsidRPr="00A96566">
        <w:rPr>
          <w:rStyle w:val="branding--black"/>
          <w:rFonts w:cs="Arial"/>
          <w:b/>
          <w:bCs/>
          <w:sz w:val="60"/>
          <w:szCs w:val="60"/>
        </w:rPr>
        <w:t>o</w:t>
      </w:r>
      <w:r w:rsidRPr="00A96566">
        <w:rPr>
          <w:rFonts w:cs="Arial"/>
          <w:b/>
          <w:bCs/>
          <w:color w:val="CC3300"/>
          <w:sz w:val="60"/>
          <w:szCs w:val="60"/>
        </w:rPr>
        <w:t>urney</w:t>
      </w:r>
    </w:p>
    <w:p w:rsidR="004B7E85" w:rsidRDefault="004B7E85" w:rsidP="004B7E85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UIG Example, Template and Membership </w:t>
      </w:r>
    </w:p>
    <w:p w:rsidR="004B7E85" w:rsidRDefault="004B7E85" w:rsidP="004B7E85">
      <w:pPr>
        <w:jc w:val="center"/>
        <w:rPr>
          <w:rFonts w:cs="Arial"/>
          <w:b/>
          <w:bCs/>
          <w:sz w:val="28"/>
          <w:szCs w:val="28"/>
        </w:rPr>
      </w:pPr>
    </w:p>
    <w:p w:rsidR="004B7E85" w:rsidRDefault="004B7E85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132D253" wp14:editId="15BB7067">
            <wp:extent cx="6166884" cy="419606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09" t="29367" r="16706" b="15538"/>
                    <a:stretch/>
                  </pic:blipFill>
                  <pic:spPr bwMode="auto">
                    <a:xfrm>
                      <a:off x="0" y="0"/>
                      <a:ext cx="6174064" cy="420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8AC512" wp14:editId="641E8F1B">
            <wp:extent cx="6271169" cy="3317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836" t="23755" r="15958" b="28069"/>
                    <a:stretch/>
                  </pic:blipFill>
                  <pic:spPr bwMode="auto">
                    <a:xfrm>
                      <a:off x="0" y="0"/>
                      <a:ext cx="6300848" cy="3333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 w:rsidP="004B7E85">
      <w:pPr>
        <w:rPr>
          <w:rFonts w:cs="Arial"/>
          <w:b/>
          <w:bCs/>
          <w:sz w:val="28"/>
          <w:szCs w:val="28"/>
        </w:rPr>
      </w:pPr>
    </w:p>
    <w:p w:rsidR="004B7E85" w:rsidRDefault="004B7E85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4B7E85" w:rsidRDefault="004B7E85" w:rsidP="004B7E85">
      <w:pPr>
        <w:rPr>
          <w:rFonts w:cs="Arial"/>
          <w:b/>
          <w:bCs/>
          <w:sz w:val="28"/>
          <w:szCs w:val="28"/>
        </w:rPr>
        <w:sectPr w:rsidR="004B7E85" w:rsidSect="00B561C0">
          <w:footerReference w:type="default" r:id="rId9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4B7E85" w:rsidRPr="004B7E85" w:rsidRDefault="004B7E85" w:rsidP="004B7E85">
      <w:pPr>
        <w:rPr>
          <w:rFonts w:cs="Arial"/>
          <w:b/>
          <w:bCs/>
          <w:sz w:val="28"/>
          <w:szCs w:val="28"/>
        </w:rPr>
      </w:pPr>
      <w:r w:rsidRPr="004B7E85">
        <w:rPr>
          <w:rFonts w:cs="Arial"/>
          <w:b/>
          <w:bCs/>
          <w:noProof/>
          <w:sz w:val="28"/>
          <w:szCs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7A8D2A" wp14:editId="798401CE">
                <wp:simplePos x="0" y="0"/>
                <wp:positionH relativeFrom="column">
                  <wp:posOffset>0</wp:posOffset>
                </wp:positionH>
                <wp:positionV relativeFrom="paragraph">
                  <wp:posOffset>-204716</wp:posOffset>
                </wp:positionV>
                <wp:extent cx="8950325" cy="5389136"/>
                <wp:effectExtent l="0" t="0" r="60325" b="59690"/>
                <wp:wrapNone/>
                <wp:docPr id="17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50325" cy="5389136"/>
                          <a:chOff x="0" y="-143"/>
                          <a:chExt cx="6057" cy="3771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-143"/>
                            <a:ext cx="1516" cy="424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Group Objectives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19" y="-143"/>
                            <a:ext cx="1497" cy="424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Scope &amp; Activities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94" y="-143"/>
                            <a:ext cx="1587" cy="424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bg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336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Key Areas For </w:t>
                              </w: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" y="274"/>
                            <a:ext cx="1509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28" y="-143"/>
                            <a:ext cx="1524" cy="42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130"/>
                            <a:ext cx="1535" cy="410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Milestones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540"/>
                            <a:ext cx="1521" cy="1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13" y="274"/>
                            <a:ext cx="1481" cy="3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94" y="275"/>
                            <a:ext cx="1521" cy="3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txbx>
                          <w:txbxContent>
                            <w:p w:rsidR="00000000" w:rsidRDefault="000E6935"/>
                          </w:txbxContent>
                        </wps:txbx>
                        <wps:bodyPr lIns="71438" tIns="71438" rIns="71438" bIns="71438"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523" y="272"/>
                            <a:ext cx="1534" cy="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15" y="1442"/>
                            <a:ext cx="1542" cy="463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txbx>
                          <w:txbxContent>
                            <w:p w:rsidR="004B7E85" w:rsidRDefault="004B7E85" w:rsidP="004B7E85">
                              <w:pPr>
                                <w:pStyle w:val="NormalWeb"/>
                                <w:kinsoku w:val="0"/>
                                <w:overflowPunct w:val="0"/>
                                <w:spacing w:before="288" w:beforeAutospacing="0" w:after="0" w:afterAutospacing="0" w:line="22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Deliverables</w:t>
                              </w:r>
                            </w:p>
                          </w:txbxContent>
                        </wps:txbx>
                        <wps:bodyPr lIns="71438" tIns="71438" rIns="71438" bIns="71438" anchor="ctr"/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22" y="1905"/>
                            <a:ext cx="1535" cy="1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chemeClr val="tx2"/>
                            </a:outerShdw>
                          </a:effectLst>
                        </wps:spPr>
                        <wps:bodyPr lIns="71438" tIns="71438" rIns="71438" bIns="71438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A8D2A" id="Group 55" o:spid="_x0000_s1026" style="position:absolute;margin-left:0;margin-top:-16.1pt;width:704.75pt;height:424.35pt;z-index:251659264;mso-height-relative:margin" coordorigin=",-143" coordsize="6057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">
                <v:rect id="Rectangle 18" o:spid="_x0000_s1027" style="position:absolute;top:-143;width:1516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" fillcolor="#f93" strokeweight="1pt">
                  <v:shadow on="t" color="#e7e6e6 [3214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Group Objectives</w:t>
                        </w:r>
                      </w:p>
                    </w:txbxContent>
                  </v:textbox>
                </v:rect>
                <v:rect id="Rectangle 19" o:spid="_x0000_s1028" style="position:absolute;left:1519;top:-143;width:1497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" fillcolor="#f93" strokeweight="1pt">
                  <v:shadow on="t" color="#e7e6e6 [3214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Scope &amp; Activities</w:t>
                        </w:r>
                      </w:p>
                    </w:txbxContent>
                  </v:textbox>
                </v:rect>
                <v:rect id="Rectangle 20" o:spid="_x0000_s1029" style="position:absolute;left:2994;top:-143;width:1587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" fillcolor="#f93" strokeweight="1pt">
                  <v:shadow on="t" color="#e7e6e6 [3214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336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Key Areas For </w:t>
                        </w: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Success</w:t>
                        </w:r>
                      </w:p>
                    </w:txbxContent>
                  </v:textbox>
                </v:rect>
                <v:rect id="Rectangle 21" o:spid="_x0000_s1030" style="position:absolute;left:8;top:274;width:1509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  <v:rect id="Rectangle 22" o:spid="_x0000_s1031" style="position:absolute;left:4528;top:-143;width:1524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" fillcolor="#f93" strokeweight="1pt">
                  <v:shadow on="t" color="#44546a [3215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Measures</w:t>
                        </w:r>
                      </w:p>
                    </w:txbxContent>
                  </v:textbox>
                </v:rect>
                <v:rect id="Rectangle 23" o:spid="_x0000_s1032" style="position:absolute;top:2130;width:1535;height: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" fillcolor="#f93" strokeweight="1pt">
                  <v:shadow on="t" color="#44546a [3215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bookmarkStart w:id="1" w:name="_GoBack"/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Milestones</w:t>
                        </w:r>
                        <w:bookmarkEnd w:id="1"/>
                      </w:p>
                    </w:txbxContent>
                  </v:textbox>
                </v:rect>
                <v:rect id="Rectangle 24" o:spid="_x0000_s1033" style="position:absolute;top:2540;width:1521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  <v:rect id="Rectangle 25" o:spid="_x0000_s1034" style="position:absolute;left:1513;top:274;width:1481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  <v:rect id="Rectangle 26" o:spid="_x0000_s1035" style="position:absolute;left:2994;top:275;width:1521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" strokeweight="1pt">
                  <v:shadow on="t" color="#44546a [3215]" offset="3pt,3pt"/>
                  <v:textbox inset="1.98439mm,1.98439mm,1.98439mm,1.98439mm">
                    <w:txbxContent/>
                  </v:textbox>
                </v:rect>
                <v:rect id="Rectangle 27" o:spid="_x0000_s1036" style="position:absolute;left:4523;top:272;width:1534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  <v:rect id="Rectangle 28" o:spid="_x0000_s1037" style="position:absolute;left:4515;top:1442;width:1542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" fillcolor="#f93" strokeweight="1pt">
                  <v:shadow on="t" color="#44546a [3215]" offset="3pt,3pt"/>
                  <v:textbox inset="1.98439mm,1.98439mm,1.98439mm,1.98439mm">
                    <w:txbxContent>
                      <w:p w:rsidR="004B7E85" w:rsidRDefault="004B7E85" w:rsidP="004B7E85">
                        <w:pPr>
                          <w:pStyle w:val="NormalWeb"/>
                          <w:kinsoku w:val="0"/>
                          <w:overflowPunct w:val="0"/>
                          <w:spacing w:before="288" w:beforeAutospacing="0" w:after="0" w:afterAutospacing="0" w:line="228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</w:rPr>
                          <w:t>Deliverables</w:t>
                        </w:r>
                      </w:p>
                    </w:txbxContent>
                  </v:textbox>
                </v:rect>
                <v:rect id="Rectangle 29" o:spid="_x0000_s1038" style="position:absolute;left:4522;top:1905;width:1535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" strokeweight="1pt">
                  <v:shadow on="t" color="#44546a [3215]" offset="3pt,3pt"/>
                  <v:textbox inset="1.98439mm,1.98439mm,1.98439mm,1.98439mm"/>
                </v:rect>
              </v:group>
            </w:pict>
          </mc:Fallback>
        </mc:AlternateContent>
      </w:r>
    </w:p>
    <w:sectPr w:rsidR="004B7E85" w:rsidRPr="004B7E85" w:rsidSect="004B7E8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85" w:rsidRDefault="004B7E85" w:rsidP="004B7E85">
      <w:r>
        <w:separator/>
      </w:r>
    </w:p>
  </w:endnote>
  <w:endnote w:type="continuationSeparator" w:id="0">
    <w:p w:rsidR="004B7E85" w:rsidRDefault="004B7E85" w:rsidP="004B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85" w:rsidRPr="004B7E85" w:rsidRDefault="004B7E85" w:rsidP="004B7E85">
    <w:pPr>
      <w:pStyle w:val="Footer"/>
      <w:jc w:val="right"/>
      <w:rPr>
        <w:szCs w:val="24"/>
      </w:rPr>
    </w:pPr>
    <w:r w:rsidRPr="004B7E85">
      <w:rPr>
        <w:rFonts w:cs="Arial"/>
        <w:b/>
        <w:bCs/>
        <w:color w:val="CC3300"/>
        <w:szCs w:val="24"/>
      </w:rPr>
      <w:t>Pr</w:t>
    </w:r>
    <w:r w:rsidRPr="004B7E85">
      <w:rPr>
        <w:rStyle w:val="branding--black"/>
        <w:rFonts w:cs="Arial"/>
        <w:b/>
        <w:bCs/>
        <w:szCs w:val="24"/>
      </w:rPr>
      <w:t>o</w:t>
    </w:r>
    <w:r w:rsidRPr="004B7E85">
      <w:rPr>
        <w:rFonts w:cs="Arial"/>
        <w:b/>
        <w:bCs/>
        <w:color w:val="CC3300"/>
        <w:szCs w:val="24"/>
      </w:rPr>
      <w:t>curement J</w:t>
    </w:r>
    <w:r w:rsidRPr="004B7E85">
      <w:rPr>
        <w:rStyle w:val="branding--black"/>
        <w:rFonts w:cs="Arial"/>
        <w:b/>
        <w:bCs/>
        <w:szCs w:val="24"/>
      </w:rPr>
      <w:t>o</w:t>
    </w:r>
    <w:r w:rsidRPr="004B7E85">
      <w:rPr>
        <w:rFonts w:cs="Arial"/>
        <w:b/>
        <w:bCs/>
        <w:color w:val="CC3300"/>
        <w:szCs w:val="24"/>
      </w:rPr>
      <w:t>urney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85" w:rsidRDefault="004B7E85" w:rsidP="004B7E85">
      <w:r>
        <w:separator/>
      </w:r>
    </w:p>
  </w:footnote>
  <w:footnote w:type="continuationSeparator" w:id="0">
    <w:p w:rsidR="004B7E85" w:rsidRDefault="004B7E85" w:rsidP="004B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85"/>
    <w:rsid w:val="00027C27"/>
    <w:rsid w:val="000C0CF4"/>
    <w:rsid w:val="000E6935"/>
    <w:rsid w:val="00281579"/>
    <w:rsid w:val="00306C61"/>
    <w:rsid w:val="0037582B"/>
    <w:rsid w:val="004B7E85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3FD65-3646-4EC4-9FB6-3443209C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rsid w:val="004B7E85"/>
  </w:style>
  <w:style w:type="paragraph" w:styleId="NormalWeb">
    <w:name w:val="Normal (Web)"/>
    <w:basedOn w:val="Normal"/>
    <w:uiPriority w:val="99"/>
    <w:semiHidden/>
    <w:unhideWhenUsed/>
    <w:rsid w:val="004B7E85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Naughton P (Paula)</cp:lastModifiedBy>
  <cp:revision>2</cp:revision>
  <dcterms:created xsi:type="dcterms:W3CDTF">2020-03-17T16:10:00Z</dcterms:created>
  <dcterms:modified xsi:type="dcterms:W3CDTF">2020-03-17T16:10:00Z</dcterms:modified>
</cp:coreProperties>
</file>